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96" w:rsidRPr="00D0519A" w:rsidRDefault="00D74796" w:rsidP="00D7479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0519A">
        <w:rPr>
          <w:rFonts w:ascii="Arial" w:hAnsi="Arial" w:cs="Arial"/>
          <w:b/>
          <w:sz w:val="24"/>
          <w:szCs w:val="24"/>
        </w:rPr>
        <w:t>Hej seglarvänner!</w:t>
      </w:r>
    </w:p>
    <w:p w:rsidR="00D74796" w:rsidRDefault="00D74796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D74796" w:rsidRDefault="00D74796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börjar dra ihop sig till seglarsäsong. Den traditionella helgen</w:t>
      </w:r>
      <w:r w:rsidR="001316D3">
        <w:rPr>
          <w:rFonts w:ascii="Arial" w:hAnsi="Arial" w:cs="Arial"/>
          <w:sz w:val="24"/>
          <w:szCs w:val="24"/>
        </w:rPr>
        <w:t xml:space="preserve"> för sjösättning infinner sig 9</w:t>
      </w:r>
      <w:r>
        <w:rPr>
          <w:rFonts w:ascii="Arial" w:hAnsi="Arial" w:cs="Arial"/>
          <w:sz w:val="24"/>
          <w:szCs w:val="24"/>
        </w:rPr>
        <w:t xml:space="preserve">/5 och planen är att med samling kl 09:00 påbörja sjösättningen. </w:t>
      </w:r>
    </w:p>
    <w:p w:rsidR="00FF188B" w:rsidRDefault="00FF188B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F188B" w:rsidRDefault="00FF188B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Väl på plats så kommer vi dela upp oss i två grupper, en som bemannar kran och börjar sjösätta båtar med start uppifrån vägen. Den andra gruppen börjar förbereda klubbens båtar för sjösättning samt andra sysslor som är aktuella i hamnen. </w:t>
      </w:r>
    </w:p>
    <w:p w:rsidR="00FF188B" w:rsidRDefault="00FF188B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4796" w:rsidRDefault="00FF188B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 båtar som kommer på vagn föreslås att man parkerar sitt ekipage på den sto</w:t>
      </w:r>
      <w:r w:rsidR="00AA2BAB">
        <w:rPr>
          <w:rFonts w:ascii="Arial" w:hAnsi="Arial" w:cs="Arial"/>
          <w:sz w:val="24"/>
          <w:szCs w:val="24"/>
        </w:rPr>
        <w:t>ra grusparkering som finns vid H</w:t>
      </w:r>
      <w:r>
        <w:rPr>
          <w:rFonts w:ascii="Arial" w:hAnsi="Arial" w:cs="Arial"/>
          <w:sz w:val="24"/>
          <w:szCs w:val="24"/>
        </w:rPr>
        <w:t xml:space="preserve">älsinggårdsbryggorna så plockar vi in dem där det passar under dagen. Anmäl till mig vid ankomst att du har båt med dig så koordinerar vi det. </w:t>
      </w:r>
    </w:p>
    <w:p w:rsidR="0012719F" w:rsidRDefault="0012719F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2719F" w:rsidRPr="00AA2BAB" w:rsidRDefault="0012719F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Obs, ingen </w:t>
      </w:r>
      <w:proofErr w:type="spellStart"/>
      <w:r>
        <w:rPr>
          <w:rFonts w:ascii="Arial" w:hAnsi="Arial" w:cs="Arial"/>
          <w:sz w:val="24"/>
          <w:szCs w:val="24"/>
        </w:rPr>
        <w:t>påmastning</w:t>
      </w:r>
      <w:proofErr w:type="spellEnd"/>
      <w:r>
        <w:rPr>
          <w:rFonts w:ascii="Arial" w:hAnsi="Arial" w:cs="Arial"/>
          <w:sz w:val="24"/>
          <w:szCs w:val="24"/>
        </w:rPr>
        <w:t xml:space="preserve"> kommer påbörjas innan sista båt är i vattnet.</w:t>
      </w:r>
    </w:p>
    <w:p w:rsidR="00D74796" w:rsidRDefault="00D74796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2719F" w:rsidRDefault="00D74796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Inför den dagen så finns det l</w:t>
      </w:r>
      <w:r w:rsidR="001316D3">
        <w:rPr>
          <w:rFonts w:ascii="Arial" w:hAnsi="Arial" w:cs="Arial"/>
          <w:sz w:val="24"/>
          <w:szCs w:val="24"/>
        </w:rPr>
        <w:t>ite att förbereda</w:t>
      </w:r>
      <w:r w:rsidR="0012719F">
        <w:rPr>
          <w:rFonts w:ascii="Arial" w:hAnsi="Arial" w:cs="Arial"/>
          <w:sz w:val="24"/>
          <w:szCs w:val="24"/>
        </w:rPr>
        <w:t>:</w:t>
      </w:r>
    </w:p>
    <w:p w:rsidR="0012719F" w:rsidRDefault="0012719F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4796" w:rsidRDefault="0012719F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Båtarna skal inte ha </w:t>
      </w:r>
      <w:r w:rsidR="001316D3">
        <w:rPr>
          <w:rFonts w:ascii="Arial" w:hAnsi="Arial" w:cs="Arial"/>
          <w:sz w:val="24"/>
          <w:szCs w:val="24"/>
        </w:rPr>
        <w:t>fendrar på</w:t>
      </w:r>
      <w:r>
        <w:rPr>
          <w:rFonts w:ascii="Arial" w:hAnsi="Arial" w:cs="Arial"/>
          <w:sz w:val="24"/>
          <w:szCs w:val="24"/>
        </w:rPr>
        <w:t xml:space="preserve"> sig under lyftet</w:t>
      </w:r>
    </w:p>
    <w:p w:rsidR="0012719F" w:rsidRDefault="0012719F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Förbered din båt innan kl 9:00</w:t>
      </w:r>
    </w:p>
    <w:p w:rsidR="0012719F" w:rsidRDefault="0012719F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Kontrollera så att vagnen verkar rulla som den ska</w:t>
      </w:r>
    </w:p>
    <w:p w:rsidR="00D74796" w:rsidRDefault="00D74796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4796" w:rsidRDefault="00D74796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Glöm inte att ha med kvitto på sjösättningskostnaden 200 kr till klubbens BG 5225-0040. </w:t>
      </w:r>
      <w:r w:rsidR="00F778F3">
        <w:rPr>
          <w:rFonts w:ascii="Arial" w:hAnsi="Arial" w:cs="Arial"/>
          <w:sz w:val="24"/>
          <w:szCs w:val="24"/>
        </w:rPr>
        <w:t>Medlemsavgift 2015</w:t>
      </w:r>
      <w:r>
        <w:rPr>
          <w:rFonts w:ascii="Arial" w:hAnsi="Arial" w:cs="Arial"/>
          <w:sz w:val="24"/>
          <w:szCs w:val="24"/>
        </w:rPr>
        <w:t xml:space="preserve"> skall vara betald. Båten skall vara försäkrad.</w:t>
      </w:r>
      <w:r w:rsidR="00FF188B">
        <w:rPr>
          <w:rFonts w:ascii="Arial" w:hAnsi="Arial" w:cs="Arial"/>
          <w:sz w:val="24"/>
          <w:szCs w:val="24"/>
        </w:rPr>
        <w:t xml:space="preserve"> OBS Ta med </w:t>
      </w:r>
      <w:r w:rsidR="00FF188B" w:rsidRPr="00FF188B">
        <w:rPr>
          <w:rFonts w:ascii="Arial" w:hAnsi="Arial" w:cs="Arial"/>
          <w:sz w:val="24"/>
          <w:szCs w:val="24"/>
          <w:u w:val="single"/>
        </w:rPr>
        <w:t>papperskvitto</w:t>
      </w:r>
      <w:r w:rsidR="00FF188B">
        <w:rPr>
          <w:rFonts w:ascii="Arial" w:hAnsi="Arial" w:cs="Arial"/>
          <w:sz w:val="24"/>
          <w:szCs w:val="24"/>
        </w:rPr>
        <w:t>.</w:t>
      </w:r>
    </w:p>
    <w:p w:rsidR="00D74796" w:rsidRDefault="00D74796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85183" w:rsidRDefault="00285183" w:rsidP="00D7479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74796" w:rsidRDefault="00DB3FD8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B3FD8">
        <w:rPr>
          <w:rFonts w:ascii="Arial" w:hAnsi="Arial" w:cs="Arial"/>
          <w:b/>
          <w:sz w:val="24"/>
          <w:szCs w:val="24"/>
        </w:rPr>
        <w:t>Obligatorisk a</w:t>
      </w:r>
      <w:r w:rsidR="00D74796" w:rsidRPr="00DB3FD8">
        <w:rPr>
          <w:rFonts w:ascii="Arial" w:hAnsi="Arial" w:cs="Arial"/>
          <w:b/>
          <w:sz w:val="24"/>
          <w:szCs w:val="24"/>
        </w:rPr>
        <w:t>nmälan</w:t>
      </w:r>
      <w:r w:rsidR="00D74796">
        <w:rPr>
          <w:rFonts w:ascii="Arial" w:hAnsi="Arial" w:cs="Arial"/>
          <w:sz w:val="24"/>
          <w:szCs w:val="24"/>
        </w:rPr>
        <w:t xml:space="preserve"> sker på mail:  </w:t>
      </w:r>
      <w:hyperlink r:id="rId5" w:history="1">
        <w:r w:rsidR="001316D3" w:rsidRPr="00F81493">
          <w:rPr>
            <w:rStyle w:val="Hyperlnk"/>
            <w:rFonts w:ascii="Arial" w:hAnsi="Arial" w:cs="Arial"/>
            <w:sz w:val="24"/>
            <w:szCs w:val="24"/>
          </w:rPr>
          <w:t>tomas.ahlback@live.se</w:t>
        </w:r>
      </w:hyperlink>
      <w:r w:rsidR="00D74796">
        <w:rPr>
          <w:rFonts w:ascii="Arial" w:hAnsi="Arial" w:cs="Arial"/>
          <w:sz w:val="24"/>
          <w:szCs w:val="24"/>
        </w:rPr>
        <w:t>  (obs ej på Russadressen)</w:t>
      </w:r>
    </w:p>
    <w:p w:rsidR="00D74796" w:rsidRDefault="00D74796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85183" w:rsidRDefault="00285183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4796" w:rsidRDefault="00D74796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OBS! Kan du inte den dagen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måste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du ändå se till att någon flyttar på din båt så att bakomvarande kommer ut.</w:t>
      </w:r>
      <w:r w:rsidR="00AA2BAB">
        <w:rPr>
          <w:rFonts w:ascii="Arial" w:hAnsi="Arial" w:cs="Arial"/>
          <w:b/>
          <w:bCs/>
          <w:sz w:val="24"/>
          <w:szCs w:val="24"/>
        </w:rPr>
        <w:t xml:space="preserve"> Då kan du i stället ta kontakt med någon av kranförarna och boka en egen tid för sjösättning, då till kostnaden 400 kr.</w:t>
      </w:r>
    </w:p>
    <w:p w:rsidR="00D74796" w:rsidRDefault="00D74796" w:rsidP="00D747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564A5" w:rsidRPr="00615668" w:rsidRDefault="000E17AE"/>
    <w:sectPr w:rsidR="005564A5" w:rsidRPr="00615668" w:rsidSect="00962FAB">
      <w:pgSz w:w="11906" w:h="16838"/>
      <w:pgMar w:top="2211" w:right="1701" w:bottom="1134" w:left="1701" w:header="567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B Basic">
    <w:altName w:val="Franklin Gothic Demi Cond"/>
    <w:panose1 w:val="00000000000000000000"/>
    <w:charset w:val="00"/>
    <w:family w:val="modern"/>
    <w:notTrueType/>
    <w:pitch w:val="variable"/>
    <w:sig w:usb0="00000001" w:usb1="4000206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Caps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8A6FC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3CD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B89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4B7744"/>
    <w:multiLevelType w:val="multilevel"/>
    <w:tmpl w:val="1EBC9964"/>
    <w:lvl w:ilvl="0">
      <w:start w:val="1"/>
      <w:numFmt w:val="bullet"/>
      <w:pStyle w:val="Punktlis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11">
    <w:nsid w:val="3C776A92"/>
    <w:multiLevelType w:val="multilevel"/>
    <w:tmpl w:val="F0881ABC"/>
    <w:lvl w:ilvl="0">
      <w:start w:val="1"/>
      <w:numFmt w:val="decimal"/>
      <w:pStyle w:val="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2">
    <w:nsid w:val="3F766042"/>
    <w:multiLevelType w:val="multilevel"/>
    <w:tmpl w:val="172E80EC"/>
    <w:lvl w:ilvl="0">
      <w:start w:val="1"/>
      <w:numFmt w:val="decimal"/>
      <w:pStyle w:val="Heading1with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withnumber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withnumber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8A66AB5"/>
    <w:multiLevelType w:val="hybridMultilevel"/>
    <w:tmpl w:val="ECBA5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8"/>
  </w:num>
  <w:num w:numId="16">
    <w:abstractNumId w:val="11"/>
  </w:num>
  <w:num w:numId="17">
    <w:abstractNumId w:val="3"/>
  </w:num>
  <w:num w:numId="18">
    <w:abstractNumId w:val="3"/>
  </w:num>
  <w:num w:numId="19">
    <w:abstractNumId w:val="2"/>
  </w:num>
  <w:num w:numId="20">
    <w:abstractNumId w:val="2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14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6"/>
    <w:rsid w:val="00040879"/>
    <w:rsid w:val="000B11E1"/>
    <w:rsid w:val="000E17AE"/>
    <w:rsid w:val="0012719F"/>
    <w:rsid w:val="001316D3"/>
    <w:rsid w:val="00285183"/>
    <w:rsid w:val="00451574"/>
    <w:rsid w:val="00615668"/>
    <w:rsid w:val="00783AB5"/>
    <w:rsid w:val="009460CF"/>
    <w:rsid w:val="00962FAB"/>
    <w:rsid w:val="00A605B2"/>
    <w:rsid w:val="00AA2BAB"/>
    <w:rsid w:val="00B85324"/>
    <w:rsid w:val="00C9706E"/>
    <w:rsid w:val="00C97BAB"/>
    <w:rsid w:val="00D0519A"/>
    <w:rsid w:val="00D74796"/>
    <w:rsid w:val="00DB3FD8"/>
    <w:rsid w:val="00DB7956"/>
    <w:rsid w:val="00F778F3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8F9BF-446B-45F5-8D72-F57135EE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B Basic" w:eastAsia="Times New Roman" w:hAnsi="SEB Basic" w:cs="Times New Roman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7" w:unhideWhenUsed="1"/>
    <w:lsdException w:name="toc 2" w:semiHidden="1" w:uiPriority="7" w:unhideWhenUsed="1"/>
    <w:lsdException w:name="toc 3" w:semiHidden="1" w:uiPriority="7" w:unhideWhenUsed="1"/>
    <w:lsdException w:name="toc 4" w:semiHidden="1" w:uiPriority="7" w:unhideWhenUsed="1"/>
    <w:lsdException w:name="toc 5" w:semiHidden="1" w:uiPriority="7" w:unhideWhenUsed="1"/>
    <w:lsdException w:name="toc 6" w:semiHidden="1" w:uiPriority="7" w:unhideWhenUsed="1"/>
    <w:lsdException w:name="toc 7" w:semiHidden="1" w:uiPriority="7" w:unhideWhenUsed="1"/>
    <w:lsdException w:name="toc 8" w:semiHidden="1" w:uiPriority="7" w:unhideWhenUsed="1"/>
    <w:lsdException w:name="toc 9" w:semiHidden="1" w:uiPriority="7" w:unhideWhenUsed="1"/>
    <w:lsdException w:name="Normal Indent" w:semiHidden="1" w:uiPriority="7" w:unhideWhenUsed="1"/>
    <w:lsdException w:name="footnote text" w:semiHidden="1" w:uiPriority="7" w:unhideWhenUsed="1"/>
    <w:lsdException w:name="annotation text" w:semiHidden="1" w:uiPriority="99" w:unhideWhenUsed="1"/>
    <w:lsdException w:name="header" w:semiHidden="1" w:uiPriority="7" w:unhideWhenUsed="1"/>
    <w:lsdException w:name="footer" w:semiHidden="1" w:uiPriority="7" w:unhideWhenUsed="1"/>
    <w:lsdException w:name="index heading" w:semiHidden="1" w:uiPriority="99" w:unhideWhenUsed="1"/>
    <w:lsdException w:name="caption" w:semiHidden="1" w:uiPriority="7" w:unhideWhenUsed="1" w:qFormat="1"/>
    <w:lsdException w:name="table of figures" w:semiHidden="1" w:uiPriority="7" w:unhideWhenUsed="1"/>
    <w:lsdException w:name="envelope address" w:semiHidden="1" w:uiPriority="7" w:unhideWhenUsed="1"/>
    <w:lsdException w:name="envelope return" w:semiHidden="1" w:uiPriority="7" w:unhideWhenUsed="1"/>
    <w:lsdException w:name="footnote reference" w:semiHidden="1" w:uiPriority="7" w:unhideWhenUsed="1"/>
    <w:lsdException w:name="annotation reference" w:semiHidden="1" w:uiPriority="99" w:unhideWhenUsed="1"/>
    <w:lsdException w:name="line number" w:semiHidden="1" w:uiPriority="8" w:unhideWhenUsed="1"/>
    <w:lsdException w:name="page number" w:semiHidden="1" w:uiPriority="7" w:unhideWhenUsed="1"/>
    <w:lsdException w:name="endnote reference" w:semiHidden="1" w:uiPriority="7" w:unhideWhenUsed="1"/>
    <w:lsdException w:name="endnote text" w:semiHidden="1" w:uiPriority="7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8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iPriority="8" w:unhideWhenUsed="1"/>
    <w:lsdException w:name="List 3" w:semiHidden="1" w:uiPriority="8" w:unhideWhenUsed="1"/>
    <w:lsdException w:name="List 4" w:semiHidden="1" w:uiPriority="8" w:unhideWhenUsed="1"/>
    <w:lsdException w:name="List 5" w:semiHidden="1" w:uiPriority="8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iPriority="8" w:unhideWhenUsed="1"/>
    <w:lsdException w:name="List Number 5" w:semiHidden="1" w:uiPriority="8" w:unhideWhenUsed="1"/>
    <w:lsdException w:name="Title" w:uiPriority="7" w:qFormat="1"/>
    <w:lsdException w:name="Closing" w:semiHidden="1" w:uiPriority="7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iPriority="7" w:unhideWhenUsed="1"/>
    <w:lsdException w:name="List Continue" w:semiHidden="1" w:uiPriority="8" w:unhideWhenUsed="1"/>
    <w:lsdException w:name="List Continue 2" w:semiHidden="1" w:uiPriority="8" w:unhideWhenUsed="1"/>
    <w:lsdException w:name="List Continue 3" w:semiHidden="1" w:uiPriority="8" w:unhideWhenUsed="1"/>
    <w:lsdException w:name="List Continue 4" w:semiHidden="1" w:uiPriority="8" w:unhideWhenUsed="1"/>
    <w:lsdException w:name="List Continue 5" w:semiHidden="1" w:uiPriority="8" w:unhideWhenUsed="1"/>
    <w:lsdException w:name="Message Header" w:semiHidden="1" w:uiPriority="8" w:unhideWhenUsed="1"/>
    <w:lsdException w:name="Subtitle" w:uiPriority="7" w:qFormat="1"/>
    <w:lsdException w:name="Salutation" w:semiHidden="1" w:uiPriority="7" w:unhideWhenUsed="1"/>
    <w:lsdException w:name="Date" w:semiHidden="1" w:uiPriority="7" w:unhideWhenUsed="1"/>
    <w:lsdException w:name="Body Text First Indent" w:semiHidden="1" w:uiPriority="7" w:unhideWhenUsed="1"/>
    <w:lsdException w:name="Body Text First Indent 2" w:semiHidden="1" w:uiPriority="7" w:unhideWhenUsed="1"/>
    <w:lsdException w:name="Note Heading" w:semiHidden="1" w:uiPriority="7" w:unhideWhenUsed="1"/>
    <w:lsdException w:name="Body Text 2" w:semiHidden="1" w:uiPriority="7" w:unhideWhenUsed="1"/>
    <w:lsdException w:name="Body Text 3" w:semiHidden="1" w:uiPriority="7" w:unhideWhenUsed="1"/>
    <w:lsdException w:name="Body Text Indent 2" w:semiHidden="1" w:uiPriority="7" w:unhideWhenUsed="1"/>
    <w:lsdException w:name="Body Text Indent 3" w:semiHidden="1" w:uiPriority="7" w:unhideWhenUsed="1"/>
    <w:lsdException w:name="Block Text" w:semiHidden="1" w:uiPriority="7" w:unhideWhenUsed="1"/>
    <w:lsdException w:name="Hyperlink" w:semiHidden="1" w:uiPriority="99" w:unhideWhenUsed="1"/>
    <w:lsdException w:name="FollowedHyperlink" w:semiHidden="1" w:uiPriority="7" w:unhideWhenUsed="1"/>
    <w:lsdException w:name="Strong" w:uiPriority="7" w:qFormat="1"/>
    <w:lsdException w:name="Emphasis" w:uiPriority="7" w:qFormat="1"/>
    <w:lsdException w:name="Document Map" w:semiHidden="1" w:uiPriority="99" w:unhideWhenUsed="1"/>
    <w:lsdException w:name="Plain Text" w:semiHidden="1" w:uiPriority="7" w:unhideWhenUsed="1"/>
    <w:lsdException w:name="E-mail Signature" w:semiHidden="1" w:uiPriority="7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7" w:unhideWhenUsed="1"/>
    <w:lsdException w:name="HTML Acronym" w:semiHidden="1" w:uiPriority="8" w:unhideWhenUsed="1"/>
    <w:lsdException w:name="HTML Address" w:semiHidden="1" w:uiPriority="8" w:unhideWhenUsed="1"/>
    <w:lsdException w:name="HTML Cite" w:semiHidden="1" w:uiPriority="8" w:unhideWhenUsed="1"/>
    <w:lsdException w:name="HTML Code" w:semiHidden="1" w:uiPriority="8" w:unhideWhenUsed="1"/>
    <w:lsdException w:name="HTML Definition" w:semiHidden="1" w:uiPriority="8" w:unhideWhenUsed="1"/>
    <w:lsdException w:name="HTML Keyboard" w:semiHidden="1" w:uiPriority="8" w:unhideWhenUsed="1"/>
    <w:lsdException w:name="HTML Preformatted" w:semiHidden="1" w:uiPriority="8" w:unhideWhenUsed="1"/>
    <w:lsdException w:name="HTML Sample" w:semiHidden="1" w:uiPriority="8" w:unhideWhenUsed="1"/>
    <w:lsdException w:name="HTML Typewriter" w:semiHidden="1" w:uiPriority="8" w:unhideWhenUsed="1"/>
    <w:lsdException w:name="HTML Variable" w:semiHidden="1" w:uiPriority="8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9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1"/>
    <w:qFormat/>
    <w:rsid w:val="00962FAB"/>
    <w:pPr>
      <w:spacing w:before="240" w:after="240" w:line="360" w:lineRule="atLeast"/>
      <w:contextualSpacing/>
      <w:outlineLvl w:val="0"/>
    </w:pPr>
    <w:rPr>
      <w:rFonts w:ascii="SEB Basic" w:eastAsia="Times New Roman" w:hAnsi="SEB Basic" w:cs="Arial"/>
      <w:b/>
      <w:bCs/>
      <w:sz w:val="30"/>
      <w:szCs w:val="32"/>
      <w:lang w:val="en-GB"/>
    </w:rPr>
  </w:style>
  <w:style w:type="paragraph" w:styleId="Rubrik2">
    <w:name w:val="heading 2"/>
    <w:basedOn w:val="Normal"/>
    <w:next w:val="Normal"/>
    <w:link w:val="Rubrik2Char"/>
    <w:uiPriority w:val="1"/>
    <w:qFormat/>
    <w:rsid w:val="00962FAB"/>
    <w:pPr>
      <w:spacing w:before="240" w:after="120" w:line="320" w:lineRule="atLeast"/>
      <w:contextualSpacing/>
      <w:outlineLvl w:val="1"/>
    </w:pPr>
    <w:rPr>
      <w:rFonts w:ascii="SEB Basic" w:eastAsia="Times New Roman" w:hAnsi="SEB Basic" w:cs="Arial"/>
      <w:b/>
      <w:bCs/>
      <w:iCs/>
      <w:sz w:val="26"/>
      <w:szCs w:val="28"/>
      <w:lang w:val="en-GB"/>
    </w:rPr>
  </w:style>
  <w:style w:type="paragraph" w:styleId="Rubrik3">
    <w:name w:val="heading 3"/>
    <w:basedOn w:val="Normal"/>
    <w:next w:val="Normal"/>
    <w:link w:val="Rubrik3Char"/>
    <w:uiPriority w:val="1"/>
    <w:qFormat/>
    <w:rsid w:val="00962FAB"/>
    <w:pPr>
      <w:spacing w:before="240" w:after="120" w:line="280" w:lineRule="atLeast"/>
      <w:contextualSpacing/>
      <w:outlineLvl w:val="2"/>
    </w:pPr>
    <w:rPr>
      <w:rFonts w:ascii="SEB Basic" w:eastAsia="Times New Roman" w:hAnsi="SEB Basic" w:cs="Arial"/>
      <w:b/>
      <w:bCs/>
      <w:szCs w:val="26"/>
      <w:lang w:val="en-GB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962FAB"/>
    <w:pPr>
      <w:spacing w:line="280" w:lineRule="atLeast"/>
      <w:outlineLvl w:val="3"/>
    </w:pPr>
    <w:rPr>
      <w:rFonts w:ascii="SEB Basic" w:eastAsia="Times New Roman" w:hAnsi="SEB Basic" w:cs="Times New Roman"/>
      <w:bCs/>
      <w:i/>
      <w:szCs w:val="28"/>
      <w:lang w:val="en-GB"/>
    </w:rPr>
  </w:style>
  <w:style w:type="paragraph" w:styleId="Rubrik5">
    <w:name w:val="heading 5"/>
    <w:basedOn w:val="Normal"/>
    <w:next w:val="Normal"/>
    <w:link w:val="Rubrik5Char"/>
    <w:uiPriority w:val="1"/>
    <w:semiHidden/>
    <w:qFormat/>
    <w:rsid w:val="00962FAB"/>
    <w:pPr>
      <w:spacing w:line="280" w:lineRule="atLeast"/>
      <w:outlineLvl w:val="4"/>
    </w:pPr>
    <w:rPr>
      <w:rFonts w:ascii="SEB Basic" w:eastAsia="Times New Roman" w:hAnsi="SEB Basic" w:cs="Times New Roman"/>
      <w:b/>
      <w:bCs/>
      <w:iCs/>
      <w:szCs w:val="26"/>
      <w:lang w:val="en-GB"/>
    </w:rPr>
  </w:style>
  <w:style w:type="paragraph" w:styleId="Rubrik6">
    <w:name w:val="heading 6"/>
    <w:basedOn w:val="Normal"/>
    <w:next w:val="Normal"/>
    <w:link w:val="Rubrik6Char"/>
    <w:uiPriority w:val="1"/>
    <w:semiHidden/>
    <w:qFormat/>
    <w:rsid w:val="00962FAB"/>
    <w:pPr>
      <w:spacing w:line="280" w:lineRule="atLeast"/>
      <w:outlineLvl w:val="5"/>
    </w:pPr>
    <w:rPr>
      <w:rFonts w:ascii="SEB Basic" w:eastAsia="Times New Roman" w:hAnsi="SEB Basic" w:cs="Times New Roman"/>
      <w:b/>
      <w:bCs/>
      <w:lang w:val="en-GB"/>
    </w:rPr>
  </w:style>
  <w:style w:type="paragraph" w:styleId="Rubrik7">
    <w:name w:val="heading 7"/>
    <w:basedOn w:val="Normal"/>
    <w:next w:val="Normal"/>
    <w:link w:val="Rubrik7Char"/>
    <w:uiPriority w:val="1"/>
    <w:semiHidden/>
    <w:qFormat/>
    <w:rsid w:val="00962FAB"/>
    <w:pPr>
      <w:numPr>
        <w:ilvl w:val="6"/>
        <w:numId w:val="4"/>
      </w:numPr>
      <w:spacing w:line="280" w:lineRule="atLeast"/>
      <w:outlineLvl w:val="6"/>
    </w:pPr>
    <w:rPr>
      <w:rFonts w:ascii="SEB Basic" w:eastAsia="Times New Roman" w:hAnsi="SEB Basic" w:cs="Times New Roman"/>
      <w:b/>
      <w:szCs w:val="24"/>
      <w:lang w:val="en-GB"/>
    </w:rPr>
  </w:style>
  <w:style w:type="paragraph" w:styleId="Rubrik8">
    <w:name w:val="heading 8"/>
    <w:basedOn w:val="Normal"/>
    <w:next w:val="Normal"/>
    <w:link w:val="Rubrik8Char"/>
    <w:uiPriority w:val="1"/>
    <w:semiHidden/>
    <w:qFormat/>
    <w:rsid w:val="00962FAB"/>
    <w:pPr>
      <w:spacing w:line="280" w:lineRule="atLeast"/>
      <w:outlineLvl w:val="7"/>
    </w:pPr>
    <w:rPr>
      <w:rFonts w:ascii="SEB Basic" w:eastAsia="Times New Roman" w:hAnsi="SEB Basic" w:cs="Times New Roman"/>
      <w:b/>
      <w:iCs/>
      <w:szCs w:val="24"/>
      <w:lang w:val="en-GB"/>
    </w:rPr>
  </w:style>
  <w:style w:type="paragraph" w:styleId="Rubrik9">
    <w:name w:val="heading 9"/>
    <w:basedOn w:val="Normal"/>
    <w:next w:val="Normal"/>
    <w:link w:val="Rubrik9Char"/>
    <w:uiPriority w:val="1"/>
    <w:semiHidden/>
    <w:qFormat/>
    <w:rsid w:val="00962FAB"/>
    <w:pPr>
      <w:spacing w:line="280" w:lineRule="atLeast"/>
      <w:outlineLvl w:val="8"/>
    </w:pPr>
    <w:rPr>
      <w:rFonts w:ascii="SEB Basic" w:eastAsia="Times New Roman" w:hAnsi="SEB Basic" w:cs="Arial"/>
      <w:b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uiPriority w:val="7"/>
    <w:semiHidden/>
    <w:rsid w:val="00962FAB"/>
    <w:pPr>
      <w:spacing w:after="120" w:line="280" w:lineRule="atLeast"/>
      <w:ind w:left="1440" w:right="1440"/>
    </w:pPr>
    <w:rPr>
      <w:rFonts w:ascii="SEB Basic" w:eastAsia="Times New Roman" w:hAnsi="SEB Basic" w:cs="Times New Roman"/>
      <w:szCs w:val="24"/>
      <w:lang w:val="en-GB"/>
    </w:rPr>
  </w:style>
  <w:style w:type="paragraph" w:styleId="Brdtext">
    <w:name w:val="Body Text"/>
    <w:basedOn w:val="Normal"/>
    <w:link w:val="BrdtextChar"/>
    <w:uiPriority w:val="7"/>
    <w:semiHidden/>
    <w:rsid w:val="00962FAB"/>
    <w:pPr>
      <w:spacing w:after="120" w:line="280" w:lineRule="atLeast"/>
    </w:pPr>
    <w:rPr>
      <w:rFonts w:ascii="SEB Basic" w:eastAsia="Times New Roman" w:hAnsi="SEB Basic" w:cs="Times New Roman"/>
      <w:szCs w:val="24"/>
      <w:lang w:val="en-GB"/>
    </w:rPr>
  </w:style>
  <w:style w:type="character" w:customStyle="1" w:styleId="BrdtextChar">
    <w:name w:val="Brödtext Char"/>
    <w:basedOn w:val="Standardstycketeckensnitt"/>
    <w:link w:val="Brdtext"/>
    <w:uiPriority w:val="7"/>
    <w:semiHidden/>
    <w:rsid w:val="00962FAB"/>
    <w:rPr>
      <w:rFonts w:eastAsia="Times New Roman"/>
      <w:sz w:val="22"/>
      <w:szCs w:val="24"/>
      <w:lang w:val="en-GB"/>
    </w:rPr>
  </w:style>
  <w:style w:type="paragraph" w:styleId="Brdtext2">
    <w:name w:val="Body Text 2"/>
    <w:basedOn w:val="Normal"/>
    <w:link w:val="Brdtext2Char"/>
    <w:uiPriority w:val="7"/>
    <w:semiHidden/>
    <w:rsid w:val="00962FAB"/>
    <w:pPr>
      <w:spacing w:after="120" w:line="480" w:lineRule="auto"/>
    </w:pPr>
    <w:rPr>
      <w:rFonts w:ascii="SEB Basic" w:eastAsia="Times New Roman" w:hAnsi="SEB Basic" w:cs="Times New Roman"/>
      <w:szCs w:val="24"/>
      <w:lang w:val="en-GB"/>
    </w:rPr>
  </w:style>
  <w:style w:type="character" w:customStyle="1" w:styleId="Brdtext2Char">
    <w:name w:val="Brödtext 2 Char"/>
    <w:basedOn w:val="Standardstycketeckensnitt"/>
    <w:link w:val="Brdtext2"/>
    <w:uiPriority w:val="7"/>
    <w:semiHidden/>
    <w:rsid w:val="00962FAB"/>
    <w:rPr>
      <w:rFonts w:eastAsia="Times New Roman"/>
      <w:sz w:val="22"/>
      <w:szCs w:val="24"/>
      <w:lang w:val="en-GB"/>
    </w:rPr>
  </w:style>
  <w:style w:type="paragraph" w:styleId="Brdtext3">
    <w:name w:val="Body Text 3"/>
    <w:basedOn w:val="Normal"/>
    <w:link w:val="Brdtext3Char"/>
    <w:uiPriority w:val="7"/>
    <w:semiHidden/>
    <w:rsid w:val="00962FAB"/>
    <w:pPr>
      <w:spacing w:after="120" w:line="280" w:lineRule="atLeast"/>
    </w:pPr>
    <w:rPr>
      <w:rFonts w:ascii="SEB Basic" w:eastAsia="Times New Roman" w:hAnsi="SEB Basic" w:cs="Times New Roman"/>
      <w:sz w:val="16"/>
      <w:szCs w:val="16"/>
      <w:lang w:val="en-GB"/>
    </w:rPr>
  </w:style>
  <w:style w:type="character" w:customStyle="1" w:styleId="Brdtext3Char">
    <w:name w:val="Brödtext 3 Char"/>
    <w:basedOn w:val="Standardstycketeckensnitt"/>
    <w:link w:val="Brdtext3"/>
    <w:uiPriority w:val="7"/>
    <w:semiHidden/>
    <w:rsid w:val="00962FAB"/>
    <w:rPr>
      <w:rFonts w:eastAsia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7"/>
    <w:semiHidden/>
    <w:rsid w:val="00962FAB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7"/>
    <w:semiHidden/>
    <w:rsid w:val="00962FAB"/>
    <w:rPr>
      <w:rFonts w:eastAsia="Times New Roman"/>
      <w:sz w:val="22"/>
      <w:szCs w:val="24"/>
      <w:lang w:val="en-GB"/>
    </w:rPr>
  </w:style>
  <w:style w:type="paragraph" w:styleId="Brdtextmedindrag">
    <w:name w:val="Body Text Indent"/>
    <w:basedOn w:val="Normal"/>
    <w:link w:val="BrdtextmedindragChar"/>
    <w:uiPriority w:val="7"/>
    <w:semiHidden/>
    <w:rsid w:val="00962FAB"/>
    <w:pPr>
      <w:spacing w:after="120" w:line="280" w:lineRule="atLeast"/>
      <w:ind w:left="283"/>
    </w:pPr>
    <w:rPr>
      <w:rFonts w:ascii="SEB Basic" w:eastAsia="Times New Roman" w:hAnsi="SEB Basic" w:cs="Times New Roman"/>
      <w:szCs w:val="24"/>
      <w:lang w:val="en-GB"/>
    </w:rPr>
  </w:style>
  <w:style w:type="character" w:customStyle="1" w:styleId="BrdtextmedindragChar">
    <w:name w:val="Brödtext med indrag Char"/>
    <w:basedOn w:val="Standardstycketeckensnitt"/>
    <w:link w:val="Brdtextmedindrag"/>
    <w:uiPriority w:val="7"/>
    <w:semiHidden/>
    <w:rsid w:val="00962FAB"/>
    <w:rPr>
      <w:rFonts w:eastAsia="Times New Roman"/>
      <w:sz w:val="22"/>
      <w:szCs w:val="24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7"/>
    <w:semiHidden/>
    <w:rsid w:val="00962FAB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7"/>
    <w:semiHidden/>
    <w:rsid w:val="00962FAB"/>
    <w:rPr>
      <w:rFonts w:eastAsia="Times New Roman"/>
      <w:sz w:val="22"/>
      <w:szCs w:val="24"/>
      <w:lang w:val="en-GB"/>
    </w:rPr>
  </w:style>
  <w:style w:type="paragraph" w:styleId="Brdtextmedindrag2">
    <w:name w:val="Body Text Indent 2"/>
    <w:basedOn w:val="Normal"/>
    <w:link w:val="Brdtextmedindrag2Char"/>
    <w:uiPriority w:val="7"/>
    <w:semiHidden/>
    <w:rsid w:val="00962FAB"/>
    <w:pPr>
      <w:spacing w:after="120" w:line="480" w:lineRule="auto"/>
      <w:ind w:left="283"/>
    </w:pPr>
    <w:rPr>
      <w:rFonts w:ascii="SEB Basic" w:eastAsia="Times New Roman" w:hAnsi="SEB Basic" w:cs="Times New Roman"/>
      <w:szCs w:val="24"/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uiPriority w:val="7"/>
    <w:semiHidden/>
    <w:rsid w:val="00962FAB"/>
    <w:rPr>
      <w:rFonts w:eastAsia="Times New Roman"/>
      <w:sz w:val="22"/>
      <w:szCs w:val="24"/>
      <w:lang w:val="en-GB"/>
    </w:rPr>
  </w:style>
  <w:style w:type="paragraph" w:styleId="Brdtextmedindrag3">
    <w:name w:val="Body Text Indent 3"/>
    <w:basedOn w:val="Normal"/>
    <w:link w:val="Brdtextmedindrag3Char"/>
    <w:uiPriority w:val="7"/>
    <w:semiHidden/>
    <w:rsid w:val="00962FAB"/>
    <w:pPr>
      <w:spacing w:after="120" w:line="280" w:lineRule="atLeast"/>
      <w:ind w:left="283"/>
    </w:pPr>
    <w:rPr>
      <w:rFonts w:ascii="SEB Basic" w:eastAsia="Times New Roman" w:hAnsi="SEB Basic" w:cs="Times New Roman"/>
      <w:sz w:val="16"/>
      <w:szCs w:val="16"/>
      <w:lang w:val="en-GB"/>
    </w:rPr>
  </w:style>
  <w:style w:type="character" w:customStyle="1" w:styleId="Brdtextmedindrag3Char">
    <w:name w:val="Brödtext med indrag 3 Char"/>
    <w:basedOn w:val="Standardstycketeckensnitt"/>
    <w:link w:val="Brdtextmedindrag3"/>
    <w:uiPriority w:val="7"/>
    <w:semiHidden/>
    <w:rsid w:val="00962FAB"/>
    <w:rPr>
      <w:rFonts w:eastAsia="Times New Roman"/>
      <w:sz w:val="16"/>
      <w:szCs w:val="16"/>
      <w:lang w:val="en-GB"/>
    </w:rPr>
  </w:style>
  <w:style w:type="paragraph" w:styleId="Beskrivning">
    <w:name w:val="caption"/>
    <w:basedOn w:val="Normal"/>
    <w:next w:val="Normal"/>
    <w:uiPriority w:val="7"/>
    <w:semiHidden/>
    <w:qFormat/>
    <w:rsid w:val="00962FAB"/>
    <w:pPr>
      <w:spacing w:line="280" w:lineRule="atLeast"/>
    </w:pPr>
    <w:rPr>
      <w:rFonts w:ascii="SEB Basic" w:eastAsia="Times New Roman" w:hAnsi="SEB Basic" w:cs="Times New Roman"/>
      <w:b/>
      <w:bCs/>
      <w:sz w:val="16"/>
      <w:szCs w:val="24"/>
      <w:lang w:val="en-GB"/>
    </w:rPr>
  </w:style>
  <w:style w:type="paragraph" w:styleId="Avslutandetext">
    <w:name w:val="Closing"/>
    <w:basedOn w:val="Normal"/>
    <w:link w:val="AvslutandetextChar"/>
    <w:uiPriority w:val="7"/>
    <w:semiHidden/>
    <w:rsid w:val="00962FAB"/>
    <w:pPr>
      <w:spacing w:line="280" w:lineRule="atLeast"/>
      <w:ind w:left="4252"/>
    </w:pPr>
    <w:rPr>
      <w:rFonts w:ascii="SEB Basic" w:eastAsia="Times New Roman" w:hAnsi="SEB Basic" w:cs="Times New Roman"/>
      <w:szCs w:val="24"/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7"/>
    <w:semiHidden/>
    <w:rsid w:val="00962FAB"/>
    <w:rPr>
      <w:rFonts w:eastAsia="Times New Roman"/>
      <w:sz w:val="22"/>
      <w:szCs w:val="24"/>
      <w:lang w:val="en-GB"/>
    </w:rPr>
  </w:style>
  <w:style w:type="paragraph" w:styleId="Datum">
    <w:name w:val="Date"/>
    <w:basedOn w:val="Normal"/>
    <w:next w:val="Normal"/>
    <w:link w:val="DatumChar"/>
    <w:uiPriority w:val="7"/>
    <w:semiHidden/>
    <w:rsid w:val="00962FAB"/>
    <w:pPr>
      <w:spacing w:line="280" w:lineRule="atLeast"/>
    </w:pPr>
    <w:rPr>
      <w:rFonts w:ascii="SEB Basic" w:eastAsia="Times New Roman" w:hAnsi="SEB Basic" w:cs="Times New Roman"/>
      <w:szCs w:val="24"/>
      <w:lang w:val="en-GB"/>
    </w:rPr>
  </w:style>
  <w:style w:type="character" w:customStyle="1" w:styleId="DatumChar">
    <w:name w:val="Datum Char"/>
    <w:basedOn w:val="Standardstycketeckensnitt"/>
    <w:link w:val="Datum"/>
    <w:uiPriority w:val="7"/>
    <w:semiHidden/>
    <w:rsid w:val="00962FAB"/>
    <w:rPr>
      <w:rFonts w:eastAsia="Times New Roman"/>
      <w:sz w:val="22"/>
      <w:szCs w:val="24"/>
      <w:lang w:val="en-GB"/>
    </w:rPr>
  </w:style>
  <w:style w:type="paragraph" w:styleId="E-postsignatur">
    <w:name w:val="E-mail Signature"/>
    <w:basedOn w:val="Normal"/>
    <w:link w:val="E-postsignaturChar"/>
    <w:uiPriority w:val="7"/>
    <w:semiHidden/>
    <w:rsid w:val="00962FAB"/>
    <w:pPr>
      <w:spacing w:line="280" w:lineRule="atLeast"/>
    </w:pPr>
    <w:rPr>
      <w:rFonts w:ascii="SEB Basic" w:eastAsia="Times New Roman" w:hAnsi="SEB Basic" w:cs="Times New Roman"/>
      <w:szCs w:val="24"/>
      <w:lang w:val="en-GB"/>
    </w:rPr>
  </w:style>
  <w:style w:type="character" w:customStyle="1" w:styleId="E-postsignaturChar">
    <w:name w:val="E-postsignatur Char"/>
    <w:basedOn w:val="Standardstycketeckensnitt"/>
    <w:link w:val="E-postsignatur"/>
    <w:uiPriority w:val="7"/>
    <w:semiHidden/>
    <w:rsid w:val="00962FAB"/>
    <w:rPr>
      <w:rFonts w:eastAsia="Times New Roman"/>
      <w:sz w:val="22"/>
      <w:szCs w:val="24"/>
      <w:lang w:val="en-GB"/>
    </w:rPr>
  </w:style>
  <w:style w:type="character" w:styleId="Betoning">
    <w:name w:val="Emphasis"/>
    <w:basedOn w:val="Standardstycketeckensnitt"/>
    <w:uiPriority w:val="7"/>
    <w:semiHidden/>
    <w:qFormat/>
    <w:rsid w:val="00962FAB"/>
    <w:rPr>
      <w:i/>
      <w:iCs/>
    </w:rPr>
  </w:style>
  <w:style w:type="character" w:styleId="Slutkommentarsreferens">
    <w:name w:val="endnote reference"/>
    <w:basedOn w:val="Standardstycketeckensnitt"/>
    <w:uiPriority w:val="7"/>
    <w:semiHidden/>
    <w:rsid w:val="00962FAB"/>
    <w:rPr>
      <w:vertAlign w:val="superscript"/>
    </w:rPr>
  </w:style>
  <w:style w:type="paragraph" w:styleId="Slutkommentar">
    <w:name w:val="endnote text"/>
    <w:basedOn w:val="Normal"/>
    <w:link w:val="SlutkommentarChar"/>
    <w:uiPriority w:val="7"/>
    <w:semiHidden/>
    <w:rsid w:val="00962FAB"/>
    <w:pPr>
      <w:spacing w:line="200" w:lineRule="atLeast"/>
    </w:pPr>
    <w:rPr>
      <w:rFonts w:ascii="SEB Basic" w:eastAsia="Times New Roman" w:hAnsi="SEB Basic" w:cs="Times New Roman"/>
      <w:sz w:val="15"/>
      <w:szCs w:val="24"/>
      <w:lang w:val="en-GB"/>
    </w:rPr>
  </w:style>
  <w:style w:type="character" w:customStyle="1" w:styleId="SlutkommentarChar">
    <w:name w:val="Slutkommentar Char"/>
    <w:basedOn w:val="Standardstycketeckensnitt"/>
    <w:link w:val="Slutkommentar"/>
    <w:uiPriority w:val="7"/>
    <w:semiHidden/>
    <w:rsid w:val="00962FAB"/>
    <w:rPr>
      <w:rFonts w:eastAsia="Times New Roman"/>
      <w:sz w:val="15"/>
      <w:lang w:val="en-GB"/>
    </w:rPr>
  </w:style>
  <w:style w:type="paragraph" w:styleId="Adress-brev">
    <w:name w:val="envelope address"/>
    <w:basedOn w:val="Normal"/>
    <w:uiPriority w:val="7"/>
    <w:semiHidden/>
    <w:rsid w:val="00962FAB"/>
    <w:pPr>
      <w:framePr w:w="7920" w:h="1980" w:hRule="exact" w:hSpace="141" w:wrap="auto" w:hAnchor="page" w:xAlign="center" w:yAlign="bottom"/>
      <w:spacing w:line="280" w:lineRule="atLeast"/>
      <w:ind w:left="2880"/>
    </w:pPr>
    <w:rPr>
      <w:rFonts w:ascii="SEB Basic" w:eastAsia="Times New Roman" w:hAnsi="SEB Basic" w:cs="Arial"/>
      <w:sz w:val="24"/>
      <w:szCs w:val="24"/>
      <w:lang w:val="en-GB"/>
    </w:rPr>
  </w:style>
  <w:style w:type="paragraph" w:styleId="Avsndaradress-brev">
    <w:name w:val="envelope return"/>
    <w:basedOn w:val="Normal"/>
    <w:uiPriority w:val="7"/>
    <w:semiHidden/>
    <w:rsid w:val="00962FAB"/>
    <w:pPr>
      <w:spacing w:line="280" w:lineRule="atLeast"/>
    </w:pPr>
    <w:rPr>
      <w:rFonts w:ascii="SEB Basic" w:eastAsia="Times New Roman" w:hAnsi="SEB Basic" w:cs="Arial"/>
      <w:szCs w:val="24"/>
      <w:lang w:val="en-GB"/>
    </w:rPr>
  </w:style>
  <w:style w:type="character" w:styleId="AnvndHyperlnk">
    <w:name w:val="FollowedHyperlink"/>
    <w:basedOn w:val="Standardstycketeckensnitt"/>
    <w:uiPriority w:val="7"/>
    <w:semiHidden/>
    <w:rsid w:val="00962FAB"/>
    <w:rPr>
      <w:color w:val="800080"/>
      <w:u w:val="single"/>
    </w:rPr>
  </w:style>
  <w:style w:type="paragraph" w:styleId="Sidfot">
    <w:name w:val="footer"/>
    <w:basedOn w:val="Normal"/>
    <w:link w:val="SidfotChar"/>
    <w:uiPriority w:val="7"/>
    <w:semiHidden/>
    <w:rsid w:val="00962FAB"/>
    <w:pPr>
      <w:tabs>
        <w:tab w:val="center" w:pos="4819"/>
        <w:tab w:val="right" w:pos="9638"/>
      </w:tabs>
      <w:suppressAutoHyphens/>
      <w:spacing w:line="200" w:lineRule="atLeast"/>
    </w:pPr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962FAB"/>
    <w:rPr>
      <w:rFonts w:eastAsia="Times New Roman"/>
      <w:noProof/>
      <w:sz w:val="15"/>
      <w:szCs w:val="24"/>
      <w:lang w:val="en-GB"/>
    </w:rPr>
  </w:style>
  <w:style w:type="character" w:styleId="Fotnotsreferens">
    <w:name w:val="footnote reference"/>
    <w:basedOn w:val="Standardstycketeckensnitt"/>
    <w:uiPriority w:val="7"/>
    <w:semiHidden/>
    <w:rsid w:val="00962FAB"/>
    <w:rPr>
      <w:vertAlign w:val="superscript"/>
    </w:rPr>
  </w:style>
  <w:style w:type="paragraph" w:styleId="Fotnotstext">
    <w:name w:val="footnote text"/>
    <w:basedOn w:val="Normal"/>
    <w:link w:val="FotnotstextChar"/>
    <w:uiPriority w:val="7"/>
    <w:semiHidden/>
    <w:rsid w:val="00962FAB"/>
    <w:pPr>
      <w:spacing w:line="200" w:lineRule="atLeast"/>
    </w:pPr>
    <w:rPr>
      <w:rFonts w:ascii="SEB Basic" w:eastAsia="Times New Roman" w:hAnsi="SEB Basic" w:cs="Times New Roman"/>
      <w:sz w:val="15"/>
      <w:szCs w:val="24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7"/>
    <w:semiHidden/>
    <w:rsid w:val="00962FAB"/>
    <w:rPr>
      <w:rFonts w:eastAsia="Times New Roman"/>
      <w:sz w:val="15"/>
      <w:lang w:val="en-GB"/>
    </w:rPr>
  </w:style>
  <w:style w:type="paragraph" w:styleId="Sidhuvud">
    <w:name w:val="header"/>
    <w:basedOn w:val="Normal"/>
    <w:link w:val="SidhuvudChar"/>
    <w:uiPriority w:val="7"/>
    <w:semiHidden/>
    <w:rsid w:val="00962FAB"/>
    <w:pPr>
      <w:tabs>
        <w:tab w:val="center" w:pos="4819"/>
        <w:tab w:val="right" w:pos="9638"/>
      </w:tabs>
      <w:suppressAutoHyphens/>
      <w:spacing w:line="200" w:lineRule="atLeast"/>
    </w:pPr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962FAB"/>
    <w:rPr>
      <w:rFonts w:eastAsia="Times New Roman"/>
      <w:noProof/>
      <w:sz w:val="15"/>
      <w:szCs w:val="24"/>
      <w:lang w:val="en-GB"/>
    </w:rPr>
  </w:style>
  <w:style w:type="character" w:customStyle="1" w:styleId="Rubrik1Char">
    <w:name w:val="Rubrik 1 Char"/>
    <w:basedOn w:val="Standardstycketeckensnitt"/>
    <w:link w:val="Rubrik1"/>
    <w:uiPriority w:val="1"/>
    <w:rsid w:val="00962FAB"/>
    <w:rPr>
      <w:rFonts w:eastAsia="Times New Roman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Rubrik1"/>
    <w:next w:val="Normal"/>
    <w:uiPriority w:val="1"/>
    <w:rsid w:val="00962FAB"/>
    <w:pPr>
      <w:numPr>
        <w:numId w:val="4"/>
      </w:numPr>
    </w:pPr>
  </w:style>
  <w:style w:type="character" w:customStyle="1" w:styleId="Rubrik2Char">
    <w:name w:val="Rubrik 2 Char"/>
    <w:basedOn w:val="Standardstycketeckensnitt"/>
    <w:link w:val="Rubrik2"/>
    <w:uiPriority w:val="1"/>
    <w:rsid w:val="00962FAB"/>
    <w:rPr>
      <w:rFonts w:eastAsia="Times New Roman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Rubrik2"/>
    <w:next w:val="Normal"/>
    <w:uiPriority w:val="1"/>
    <w:rsid w:val="00962FAB"/>
    <w:pPr>
      <w:numPr>
        <w:ilvl w:val="1"/>
        <w:numId w:val="4"/>
      </w:numPr>
    </w:pPr>
  </w:style>
  <w:style w:type="character" w:customStyle="1" w:styleId="Rubrik3Char">
    <w:name w:val="Rubrik 3 Char"/>
    <w:basedOn w:val="Standardstycketeckensnitt"/>
    <w:link w:val="Rubrik3"/>
    <w:uiPriority w:val="1"/>
    <w:rsid w:val="00962FAB"/>
    <w:rPr>
      <w:rFonts w:eastAsia="Times New Roman" w:cs="Arial"/>
      <w:b/>
      <w:bCs/>
      <w:sz w:val="22"/>
      <w:szCs w:val="26"/>
      <w:lang w:val="en-GB"/>
    </w:rPr>
  </w:style>
  <w:style w:type="paragraph" w:customStyle="1" w:styleId="Heading3withnumbering">
    <w:name w:val="Heading 3 with numbering"/>
    <w:basedOn w:val="Rubrik3"/>
    <w:next w:val="Normal"/>
    <w:uiPriority w:val="1"/>
    <w:rsid w:val="00962FAB"/>
    <w:pPr>
      <w:numPr>
        <w:ilvl w:val="2"/>
        <w:numId w:val="4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962FAB"/>
    <w:rPr>
      <w:rFonts w:eastAsia="Times New Roman"/>
      <w:bCs/>
      <w:i/>
      <w:sz w:val="22"/>
      <w:szCs w:val="28"/>
      <w:lang w:val="en-GB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962FAB"/>
    <w:rPr>
      <w:rFonts w:eastAsia="Times New Roman"/>
      <w:b/>
      <w:bCs/>
      <w:iCs/>
      <w:sz w:val="22"/>
      <w:szCs w:val="26"/>
      <w:lang w:val="en-GB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962FAB"/>
    <w:rPr>
      <w:rFonts w:eastAsia="Times New Roman"/>
      <w:b/>
      <w:bCs/>
      <w:sz w:val="22"/>
      <w:szCs w:val="22"/>
      <w:lang w:val="en-GB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962FAB"/>
    <w:rPr>
      <w:rFonts w:eastAsia="Times New Roman"/>
      <w:b/>
      <w:sz w:val="22"/>
      <w:szCs w:val="24"/>
      <w:lang w:val="en-GB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962FAB"/>
    <w:rPr>
      <w:rFonts w:eastAsia="Times New Roman"/>
      <w:b/>
      <w:iCs/>
      <w:sz w:val="22"/>
      <w:szCs w:val="24"/>
      <w:lang w:val="en-GB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962FAB"/>
    <w:rPr>
      <w:rFonts w:eastAsia="Times New Roman" w:cs="Arial"/>
      <w:b/>
      <w:sz w:val="22"/>
      <w:szCs w:val="22"/>
      <w:lang w:val="en-GB"/>
    </w:rPr>
  </w:style>
  <w:style w:type="character" w:styleId="HTML-akronym">
    <w:name w:val="HTML Acronym"/>
    <w:basedOn w:val="Standardstycketeckensnitt"/>
    <w:uiPriority w:val="8"/>
    <w:semiHidden/>
    <w:rsid w:val="00962FAB"/>
  </w:style>
  <w:style w:type="paragraph" w:styleId="HTML-adress">
    <w:name w:val="HTML Address"/>
    <w:basedOn w:val="Normal"/>
    <w:link w:val="HTML-adressChar"/>
    <w:uiPriority w:val="8"/>
    <w:semiHidden/>
    <w:rsid w:val="00962FAB"/>
    <w:pPr>
      <w:spacing w:line="280" w:lineRule="atLeast"/>
    </w:pPr>
    <w:rPr>
      <w:rFonts w:ascii="SEB Basic" w:eastAsia="Times New Roman" w:hAnsi="SEB Basic" w:cs="Times New Roman"/>
      <w:i/>
      <w:iCs/>
      <w:szCs w:val="24"/>
      <w:lang w:val="en-GB"/>
    </w:rPr>
  </w:style>
  <w:style w:type="character" w:customStyle="1" w:styleId="HTML-adressChar">
    <w:name w:val="HTML - adress Char"/>
    <w:basedOn w:val="Standardstycketeckensnitt"/>
    <w:link w:val="HTML-adress"/>
    <w:uiPriority w:val="8"/>
    <w:semiHidden/>
    <w:rsid w:val="00962FAB"/>
    <w:rPr>
      <w:rFonts w:eastAsia="Times New Roman"/>
      <w:i/>
      <w:iCs/>
      <w:sz w:val="22"/>
      <w:szCs w:val="24"/>
      <w:lang w:val="en-GB"/>
    </w:rPr>
  </w:style>
  <w:style w:type="character" w:styleId="HTML-citat">
    <w:name w:val="HTML Cite"/>
    <w:basedOn w:val="Standardstycketeckensnitt"/>
    <w:uiPriority w:val="8"/>
    <w:semiHidden/>
    <w:rsid w:val="00962FAB"/>
    <w:rPr>
      <w:i/>
      <w:iCs/>
    </w:rPr>
  </w:style>
  <w:style w:type="character" w:styleId="HTML-kod">
    <w:name w:val="HTML Code"/>
    <w:basedOn w:val="Standardstycketeckensnitt"/>
    <w:uiPriority w:val="8"/>
    <w:semiHidden/>
    <w:rsid w:val="00962FAB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tycketeckensnitt"/>
    <w:uiPriority w:val="8"/>
    <w:semiHidden/>
    <w:rsid w:val="00962FAB"/>
    <w:rPr>
      <w:i/>
      <w:iCs/>
    </w:rPr>
  </w:style>
  <w:style w:type="character" w:styleId="HTML-tangentbord">
    <w:name w:val="HTML Keyboard"/>
    <w:basedOn w:val="Standardstycketeckensnitt"/>
    <w:uiPriority w:val="8"/>
    <w:semiHidden/>
    <w:rsid w:val="00962FAB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8"/>
    <w:semiHidden/>
    <w:rsid w:val="00962FAB"/>
    <w:pPr>
      <w:spacing w:line="280" w:lineRule="atLeast"/>
    </w:pPr>
    <w:rPr>
      <w:rFonts w:ascii="Courier New" w:eastAsia="Times New Roman" w:hAnsi="Courier New" w:cs="Courier New"/>
      <w:szCs w:val="24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uiPriority w:val="8"/>
    <w:semiHidden/>
    <w:rsid w:val="00962FAB"/>
    <w:rPr>
      <w:rFonts w:ascii="Courier New" w:eastAsia="Times New Roman" w:hAnsi="Courier New" w:cs="Courier New"/>
      <w:sz w:val="22"/>
      <w:lang w:val="en-GB"/>
    </w:rPr>
  </w:style>
  <w:style w:type="character" w:styleId="HTML-exempel">
    <w:name w:val="HTML Sample"/>
    <w:basedOn w:val="Standardstycketeckensnitt"/>
    <w:uiPriority w:val="8"/>
    <w:semiHidden/>
    <w:rsid w:val="00962FAB"/>
    <w:rPr>
      <w:rFonts w:ascii="Courier New" w:hAnsi="Courier New" w:cs="Courier New"/>
    </w:rPr>
  </w:style>
  <w:style w:type="character" w:styleId="HTML-skrivmaskin">
    <w:name w:val="HTML Typewriter"/>
    <w:basedOn w:val="Standardstycketeckensnitt"/>
    <w:uiPriority w:val="8"/>
    <w:semiHidden/>
    <w:rsid w:val="00962FA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uiPriority w:val="8"/>
    <w:semiHidden/>
    <w:rsid w:val="00962FAB"/>
    <w:rPr>
      <w:i/>
      <w:iCs/>
    </w:rPr>
  </w:style>
  <w:style w:type="character" w:styleId="Hyperlnk">
    <w:name w:val="Hyperlink"/>
    <w:basedOn w:val="Standardstycketeckensnitt"/>
    <w:uiPriority w:val="99"/>
    <w:semiHidden/>
    <w:rsid w:val="00962FAB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962FAB"/>
  </w:style>
  <w:style w:type="character" w:styleId="Radnummer">
    <w:name w:val="line number"/>
    <w:basedOn w:val="Standardstycketeckensnitt"/>
    <w:uiPriority w:val="8"/>
    <w:semiHidden/>
    <w:rsid w:val="00962FAB"/>
  </w:style>
  <w:style w:type="paragraph" w:styleId="Lista">
    <w:name w:val="List"/>
    <w:basedOn w:val="Normal"/>
    <w:uiPriority w:val="8"/>
    <w:semiHidden/>
    <w:rsid w:val="00962FAB"/>
    <w:pPr>
      <w:spacing w:line="280" w:lineRule="atLeast"/>
      <w:ind w:left="283" w:hanging="283"/>
    </w:pPr>
    <w:rPr>
      <w:rFonts w:ascii="SEB Basic" w:eastAsia="Times New Roman" w:hAnsi="SEB Basic" w:cs="Times New Roman"/>
      <w:szCs w:val="24"/>
      <w:lang w:val="en-GB"/>
    </w:rPr>
  </w:style>
  <w:style w:type="paragraph" w:styleId="Lista2">
    <w:name w:val="List 2"/>
    <w:basedOn w:val="Normal"/>
    <w:uiPriority w:val="8"/>
    <w:semiHidden/>
    <w:rsid w:val="00962FAB"/>
    <w:pPr>
      <w:spacing w:line="280" w:lineRule="atLeast"/>
      <w:ind w:left="566" w:hanging="283"/>
    </w:pPr>
    <w:rPr>
      <w:rFonts w:ascii="SEB Basic" w:eastAsia="Times New Roman" w:hAnsi="SEB Basic" w:cs="Times New Roman"/>
      <w:szCs w:val="24"/>
      <w:lang w:val="en-GB"/>
    </w:rPr>
  </w:style>
  <w:style w:type="paragraph" w:styleId="Lista3">
    <w:name w:val="List 3"/>
    <w:basedOn w:val="Normal"/>
    <w:uiPriority w:val="8"/>
    <w:semiHidden/>
    <w:rsid w:val="00962FAB"/>
    <w:pPr>
      <w:spacing w:line="280" w:lineRule="atLeast"/>
      <w:ind w:left="849" w:hanging="283"/>
    </w:pPr>
    <w:rPr>
      <w:rFonts w:ascii="SEB Basic" w:eastAsia="Times New Roman" w:hAnsi="SEB Basic" w:cs="Times New Roman"/>
      <w:szCs w:val="24"/>
      <w:lang w:val="en-GB"/>
    </w:rPr>
  </w:style>
  <w:style w:type="paragraph" w:styleId="Lista4">
    <w:name w:val="List 4"/>
    <w:basedOn w:val="Normal"/>
    <w:uiPriority w:val="8"/>
    <w:semiHidden/>
    <w:rsid w:val="00962FAB"/>
    <w:pPr>
      <w:spacing w:line="280" w:lineRule="atLeast"/>
      <w:ind w:left="1132" w:hanging="283"/>
    </w:pPr>
    <w:rPr>
      <w:rFonts w:ascii="SEB Basic" w:eastAsia="Times New Roman" w:hAnsi="SEB Basic" w:cs="Times New Roman"/>
      <w:szCs w:val="24"/>
      <w:lang w:val="en-GB"/>
    </w:rPr>
  </w:style>
  <w:style w:type="paragraph" w:styleId="Lista5">
    <w:name w:val="List 5"/>
    <w:basedOn w:val="Normal"/>
    <w:uiPriority w:val="8"/>
    <w:semiHidden/>
    <w:rsid w:val="00962FAB"/>
    <w:pPr>
      <w:spacing w:line="280" w:lineRule="atLeast"/>
      <w:ind w:left="1415" w:hanging="283"/>
    </w:pPr>
    <w:rPr>
      <w:rFonts w:ascii="SEB Basic" w:eastAsia="Times New Roman" w:hAnsi="SEB Basic" w:cs="Times New Roman"/>
      <w:szCs w:val="24"/>
      <w:lang w:val="en-GB"/>
    </w:rPr>
  </w:style>
  <w:style w:type="paragraph" w:styleId="Punktlista">
    <w:name w:val="List Bullet"/>
    <w:basedOn w:val="Normal"/>
    <w:uiPriority w:val="2"/>
    <w:qFormat/>
    <w:rsid w:val="00962FAB"/>
    <w:pPr>
      <w:numPr>
        <w:numId w:val="6"/>
      </w:numPr>
      <w:spacing w:line="280" w:lineRule="atLeast"/>
    </w:pPr>
    <w:rPr>
      <w:rFonts w:ascii="SEB Basic" w:eastAsia="Times New Roman" w:hAnsi="SEB Basic" w:cs="Times New Roman"/>
      <w:szCs w:val="24"/>
      <w:lang w:val="en-GB"/>
    </w:rPr>
  </w:style>
  <w:style w:type="paragraph" w:styleId="Punktlista2">
    <w:name w:val="List Bullet 2"/>
    <w:basedOn w:val="Normal"/>
    <w:uiPriority w:val="8"/>
    <w:semiHidden/>
    <w:rsid w:val="00962FAB"/>
    <w:pPr>
      <w:numPr>
        <w:numId w:val="8"/>
      </w:numPr>
      <w:spacing w:line="280" w:lineRule="atLeast"/>
    </w:pPr>
    <w:rPr>
      <w:rFonts w:ascii="SEB Basic" w:eastAsia="Times New Roman" w:hAnsi="SEB Basic" w:cs="Times New Roman"/>
      <w:szCs w:val="24"/>
      <w:lang w:val="en-GB"/>
    </w:rPr>
  </w:style>
  <w:style w:type="paragraph" w:styleId="Punktlista3">
    <w:name w:val="List Bullet 3"/>
    <w:basedOn w:val="Normal"/>
    <w:uiPriority w:val="8"/>
    <w:semiHidden/>
    <w:rsid w:val="00962FAB"/>
    <w:pPr>
      <w:numPr>
        <w:numId w:val="10"/>
      </w:numPr>
      <w:spacing w:line="280" w:lineRule="atLeast"/>
    </w:pPr>
    <w:rPr>
      <w:rFonts w:ascii="SEB Basic" w:eastAsia="Times New Roman" w:hAnsi="SEB Basic" w:cs="Times New Roman"/>
      <w:szCs w:val="24"/>
      <w:lang w:val="en-GB"/>
    </w:rPr>
  </w:style>
  <w:style w:type="paragraph" w:styleId="Punktlista4">
    <w:name w:val="List Bullet 4"/>
    <w:basedOn w:val="Normal"/>
    <w:uiPriority w:val="8"/>
    <w:semiHidden/>
    <w:rsid w:val="00962FAB"/>
    <w:pPr>
      <w:numPr>
        <w:numId w:val="12"/>
      </w:numPr>
      <w:spacing w:line="280" w:lineRule="atLeast"/>
    </w:pPr>
    <w:rPr>
      <w:rFonts w:ascii="SEB Basic" w:eastAsia="Times New Roman" w:hAnsi="SEB Basic" w:cs="Times New Roman"/>
      <w:szCs w:val="24"/>
      <w:lang w:val="en-GB"/>
    </w:rPr>
  </w:style>
  <w:style w:type="paragraph" w:styleId="Punktlista5">
    <w:name w:val="List Bullet 5"/>
    <w:basedOn w:val="Normal"/>
    <w:uiPriority w:val="8"/>
    <w:semiHidden/>
    <w:rsid w:val="00962FAB"/>
    <w:pPr>
      <w:numPr>
        <w:numId w:val="14"/>
      </w:numPr>
      <w:spacing w:line="280" w:lineRule="atLeast"/>
    </w:pPr>
    <w:rPr>
      <w:rFonts w:ascii="SEB Basic" w:eastAsia="Times New Roman" w:hAnsi="SEB Basic" w:cs="Times New Roman"/>
      <w:szCs w:val="24"/>
      <w:lang w:val="en-GB"/>
    </w:rPr>
  </w:style>
  <w:style w:type="paragraph" w:styleId="Listafortstt">
    <w:name w:val="List Continue"/>
    <w:basedOn w:val="Normal"/>
    <w:uiPriority w:val="8"/>
    <w:semiHidden/>
    <w:rsid w:val="00962FAB"/>
    <w:pPr>
      <w:spacing w:after="120" w:line="280" w:lineRule="atLeast"/>
      <w:ind w:left="283"/>
    </w:pPr>
    <w:rPr>
      <w:rFonts w:ascii="SEB Basic" w:eastAsia="Times New Roman" w:hAnsi="SEB Basic" w:cs="Times New Roman"/>
      <w:szCs w:val="24"/>
      <w:lang w:val="en-GB"/>
    </w:rPr>
  </w:style>
  <w:style w:type="paragraph" w:styleId="Listafortstt2">
    <w:name w:val="List Continue 2"/>
    <w:basedOn w:val="Normal"/>
    <w:uiPriority w:val="8"/>
    <w:semiHidden/>
    <w:rsid w:val="00962FAB"/>
    <w:pPr>
      <w:spacing w:after="120" w:line="280" w:lineRule="atLeast"/>
      <w:ind w:left="566"/>
    </w:pPr>
    <w:rPr>
      <w:rFonts w:ascii="SEB Basic" w:eastAsia="Times New Roman" w:hAnsi="SEB Basic" w:cs="Times New Roman"/>
      <w:szCs w:val="24"/>
      <w:lang w:val="en-GB"/>
    </w:rPr>
  </w:style>
  <w:style w:type="paragraph" w:styleId="Listafortstt3">
    <w:name w:val="List Continue 3"/>
    <w:basedOn w:val="Normal"/>
    <w:uiPriority w:val="8"/>
    <w:semiHidden/>
    <w:rsid w:val="00962FAB"/>
    <w:pPr>
      <w:spacing w:after="120" w:line="280" w:lineRule="atLeast"/>
      <w:ind w:left="849"/>
    </w:pPr>
    <w:rPr>
      <w:rFonts w:ascii="SEB Basic" w:eastAsia="Times New Roman" w:hAnsi="SEB Basic" w:cs="Times New Roman"/>
      <w:szCs w:val="24"/>
      <w:lang w:val="en-GB"/>
    </w:rPr>
  </w:style>
  <w:style w:type="paragraph" w:styleId="Listafortstt4">
    <w:name w:val="List Continue 4"/>
    <w:basedOn w:val="Normal"/>
    <w:uiPriority w:val="8"/>
    <w:semiHidden/>
    <w:rsid w:val="00962FAB"/>
    <w:pPr>
      <w:spacing w:after="120" w:line="280" w:lineRule="atLeast"/>
      <w:ind w:left="1132"/>
    </w:pPr>
    <w:rPr>
      <w:rFonts w:ascii="SEB Basic" w:eastAsia="Times New Roman" w:hAnsi="SEB Basic" w:cs="Times New Roman"/>
      <w:szCs w:val="24"/>
      <w:lang w:val="en-GB"/>
    </w:rPr>
  </w:style>
  <w:style w:type="paragraph" w:styleId="Listafortstt5">
    <w:name w:val="List Continue 5"/>
    <w:basedOn w:val="Normal"/>
    <w:uiPriority w:val="8"/>
    <w:semiHidden/>
    <w:rsid w:val="00962FAB"/>
    <w:pPr>
      <w:spacing w:after="120" w:line="280" w:lineRule="atLeast"/>
      <w:ind w:left="1415"/>
    </w:pPr>
    <w:rPr>
      <w:rFonts w:ascii="SEB Basic" w:eastAsia="Times New Roman" w:hAnsi="SEB Basic" w:cs="Times New Roman"/>
      <w:szCs w:val="24"/>
      <w:lang w:val="en-GB"/>
    </w:rPr>
  </w:style>
  <w:style w:type="paragraph" w:styleId="Numreradlista">
    <w:name w:val="List Number"/>
    <w:basedOn w:val="Normal"/>
    <w:uiPriority w:val="2"/>
    <w:qFormat/>
    <w:rsid w:val="00962FAB"/>
    <w:pPr>
      <w:numPr>
        <w:numId w:val="16"/>
      </w:numPr>
      <w:spacing w:line="280" w:lineRule="atLeast"/>
    </w:pPr>
    <w:rPr>
      <w:rFonts w:ascii="SEB Basic" w:eastAsia="Times New Roman" w:hAnsi="SEB Basic" w:cs="Times New Roman"/>
      <w:szCs w:val="24"/>
      <w:lang w:val="en-GB"/>
    </w:rPr>
  </w:style>
  <w:style w:type="paragraph" w:styleId="Numreradlista2">
    <w:name w:val="List Number 2"/>
    <w:basedOn w:val="Normal"/>
    <w:uiPriority w:val="8"/>
    <w:semiHidden/>
    <w:rsid w:val="00962FAB"/>
    <w:pPr>
      <w:numPr>
        <w:numId w:val="18"/>
      </w:numPr>
      <w:spacing w:line="280" w:lineRule="atLeast"/>
    </w:pPr>
    <w:rPr>
      <w:rFonts w:ascii="SEB Basic" w:eastAsia="Times New Roman" w:hAnsi="SEB Basic" w:cs="Times New Roman"/>
      <w:szCs w:val="24"/>
      <w:lang w:val="en-GB"/>
    </w:rPr>
  </w:style>
  <w:style w:type="paragraph" w:styleId="Numreradlista3">
    <w:name w:val="List Number 3"/>
    <w:basedOn w:val="Normal"/>
    <w:uiPriority w:val="8"/>
    <w:semiHidden/>
    <w:rsid w:val="00962FAB"/>
    <w:pPr>
      <w:numPr>
        <w:numId w:val="20"/>
      </w:numPr>
      <w:spacing w:line="280" w:lineRule="atLeast"/>
    </w:pPr>
    <w:rPr>
      <w:rFonts w:ascii="SEB Basic" w:eastAsia="Times New Roman" w:hAnsi="SEB Basic" w:cs="Times New Roman"/>
      <w:szCs w:val="24"/>
      <w:lang w:val="en-GB"/>
    </w:rPr>
  </w:style>
  <w:style w:type="paragraph" w:styleId="Numreradlista4">
    <w:name w:val="List Number 4"/>
    <w:basedOn w:val="Normal"/>
    <w:uiPriority w:val="8"/>
    <w:semiHidden/>
    <w:rsid w:val="00962FAB"/>
    <w:pPr>
      <w:numPr>
        <w:numId w:val="22"/>
      </w:numPr>
      <w:spacing w:line="280" w:lineRule="atLeast"/>
    </w:pPr>
    <w:rPr>
      <w:rFonts w:ascii="SEB Basic" w:eastAsia="Times New Roman" w:hAnsi="SEB Basic" w:cs="Times New Roman"/>
      <w:szCs w:val="24"/>
      <w:lang w:val="en-GB"/>
    </w:rPr>
  </w:style>
  <w:style w:type="paragraph" w:styleId="Numreradlista5">
    <w:name w:val="List Number 5"/>
    <w:basedOn w:val="Normal"/>
    <w:uiPriority w:val="8"/>
    <w:semiHidden/>
    <w:rsid w:val="00962FAB"/>
    <w:pPr>
      <w:numPr>
        <w:numId w:val="24"/>
      </w:numPr>
      <w:spacing w:line="280" w:lineRule="atLeast"/>
    </w:pPr>
    <w:rPr>
      <w:rFonts w:ascii="SEB Basic" w:eastAsia="Times New Roman" w:hAnsi="SEB Basic" w:cs="Times New Roman"/>
      <w:szCs w:val="24"/>
      <w:lang w:val="en-GB"/>
    </w:rPr>
  </w:style>
  <w:style w:type="paragraph" w:styleId="Meddelanderubrik">
    <w:name w:val="Message Header"/>
    <w:basedOn w:val="Normal"/>
    <w:link w:val="MeddelanderubrikChar"/>
    <w:uiPriority w:val="8"/>
    <w:semiHidden/>
    <w:rsid w:val="00962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ddelanderubrikChar">
    <w:name w:val="Meddelanderubrik Char"/>
    <w:basedOn w:val="Standardstycketeckensnitt"/>
    <w:link w:val="Meddelanderubrik"/>
    <w:uiPriority w:val="8"/>
    <w:semiHidden/>
    <w:rsid w:val="00962FA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Ingetavstnd">
    <w:name w:val="No Spacing"/>
    <w:uiPriority w:val="7"/>
    <w:semiHidden/>
    <w:qFormat/>
    <w:rsid w:val="00962FAB"/>
    <w:pPr>
      <w:spacing w:after="0" w:line="240" w:lineRule="auto"/>
    </w:pPr>
    <w:rPr>
      <w:sz w:val="22"/>
      <w:szCs w:val="24"/>
      <w:lang w:val="en-GB"/>
    </w:rPr>
  </w:style>
  <w:style w:type="paragraph" w:customStyle="1" w:styleId="Normal-Bullet">
    <w:name w:val="Normal - Bullet"/>
    <w:basedOn w:val="Normal"/>
    <w:uiPriority w:val="2"/>
    <w:rsid w:val="00962FAB"/>
    <w:pPr>
      <w:numPr>
        <w:numId w:val="25"/>
      </w:numPr>
      <w:spacing w:line="280" w:lineRule="atLeast"/>
    </w:pPr>
    <w:rPr>
      <w:rFonts w:ascii="SEB Basic" w:eastAsia="Times New Roman" w:hAnsi="SEB Basic" w:cs="Times New Roman"/>
      <w:szCs w:val="24"/>
      <w:lang w:val="en-GB"/>
    </w:rPr>
  </w:style>
  <w:style w:type="paragraph" w:customStyle="1" w:styleId="Normal-Documentheading">
    <w:name w:val="Normal - Document heading"/>
    <w:basedOn w:val="Normal"/>
    <w:uiPriority w:val="3"/>
    <w:semiHidden/>
    <w:rsid w:val="00962FAB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962FAB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962FAB"/>
    <w:pPr>
      <w:spacing w:line="240" w:lineRule="atLeast"/>
    </w:pPr>
  </w:style>
  <w:style w:type="character" w:customStyle="1" w:styleId="Normal-InformationtextChar">
    <w:name w:val="Normal - Information text Char"/>
    <w:basedOn w:val="Standardstycketeckensnitt"/>
    <w:link w:val="Normal-Informationtext"/>
    <w:uiPriority w:val="3"/>
    <w:semiHidden/>
    <w:rsid w:val="00962FAB"/>
    <w:rPr>
      <w:rFonts w:eastAsia="Times New Roman"/>
      <w:sz w:val="22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962FAB"/>
    <w:pPr>
      <w:numPr>
        <w:numId w:val="26"/>
      </w:numPr>
      <w:spacing w:line="280" w:lineRule="atLeast"/>
    </w:pPr>
    <w:rPr>
      <w:rFonts w:ascii="SEB Basic" w:eastAsia="Times New Roman" w:hAnsi="SEB Basic" w:cs="Times New Roman"/>
      <w:szCs w:val="24"/>
      <w:lang w:val="en-GB"/>
    </w:rPr>
  </w:style>
  <w:style w:type="paragraph" w:customStyle="1" w:styleId="Normal-Senderinfo">
    <w:name w:val="Normal - Sender info"/>
    <w:basedOn w:val="Normal"/>
    <w:uiPriority w:val="3"/>
    <w:semiHidden/>
    <w:rsid w:val="00962FAB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962FAB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962FAB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"/>
    <w:uiPriority w:val="3"/>
    <w:semiHidden/>
    <w:rsid w:val="00962FAB"/>
    <w:pPr>
      <w:spacing w:line="220" w:lineRule="atLeast"/>
      <w:jc w:val="right"/>
    </w:pPr>
    <w:rPr>
      <w:sz w:val="18"/>
    </w:rPr>
  </w:style>
  <w:style w:type="paragraph" w:customStyle="1" w:styleId="Normal-TableNumbersTotal">
    <w:name w:val="Normal - Table Numbers Total"/>
    <w:basedOn w:val="Normal-TableNumbers"/>
    <w:uiPriority w:val="3"/>
    <w:semiHidden/>
    <w:rsid w:val="00962FAB"/>
    <w:rPr>
      <w:b/>
    </w:rPr>
  </w:style>
  <w:style w:type="paragraph" w:customStyle="1" w:styleId="Normal-Tabletext">
    <w:name w:val="Normal - Table text"/>
    <w:basedOn w:val="Normal"/>
    <w:uiPriority w:val="3"/>
    <w:semiHidden/>
    <w:rsid w:val="00962FAB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962FAB"/>
    <w:pPr>
      <w:keepNext/>
      <w:keepLines/>
      <w:spacing w:line="200" w:lineRule="atLeast"/>
    </w:pPr>
    <w:rPr>
      <w:i/>
      <w:sz w:val="16"/>
    </w:rPr>
  </w:style>
  <w:style w:type="paragraph" w:styleId="Normalwebb">
    <w:name w:val="Normal (Web)"/>
    <w:basedOn w:val="Normal"/>
    <w:uiPriority w:val="7"/>
    <w:semiHidden/>
    <w:rsid w:val="00962FAB"/>
    <w:pPr>
      <w:spacing w:line="28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tindrag">
    <w:name w:val="Normal Indent"/>
    <w:basedOn w:val="Normal"/>
    <w:uiPriority w:val="7"/>
    <w:semiHidden/>
    <w:rsid w:val="00962FAB"/>
    <w:pPr>
      <w:spacing w:line="280" w:lineRule="atLeast"/>
      <w:ind w:left="1304"/>
    </w:pPr>
    <w:rPr>
      <w:rFonts w:ascii="SEB Basic" w:eastAsia="Times New Roman" w:hAnsi="SEB Basic" w:cs="Times New Roman"/>
      <w:szCs w:val="24"/>
      <w:lang w:val="en-GB"/>
    </w:rPr>
  </w:style>
  <w:style w:type="paragraph" w:styleId="Anteckningsrubrik">
    <w:name w:val="Note Heading"/>
    <w:basedOn w:val="Normal"/>
    <w:next w:val="Normal"/>
    <w:link w:val="AnteckningsrubrikChar"/>
    <w:uiPriority w:val="7"/>
    <w:semiHidden/>
    <w:rsid w:val="00962FAB"/>
    <w:pPr>
      <w:spacing w:line="280" w:lineRule="atLeast"/>
    </w:pPr>
    <w:rPr>
      <w:rFonts w:ascii="SEB Basic" w:eastAsia="Times New Roman" w:hAnsi="SEB Basic" w:cs="Times New Roman"/>
      <w:szCs w:val="24"/>
      <w:lang w:val="en-GB"/>
    </w:rPr>
  </w:style>
  <w:style w:type="character" w:customStyle="1" w:styleId="AnteckningsrubrikChar">
    <w:name w:val="Anteckningsrubrik Char"/>
    <w:basedOn w:val="Standardstycketeckensnitt"/>
    <w:link w:val="Anteckningsrubrik"/>
    <w:uiPriority w:val="7"/>
    <w:semiHidden/>
    <w:rsid w:val="00962FAB"/>
    <w:rPr>
      <w:rFonts w:eastAsia="Times New Roman"/>
      <w:sz w:val="22"/>
      <w:szCs w:val="24"/>
      <w:lang w:val="en-GB"/>
    </w:rPr>
  </w:style>
  <w:style w:type="character" w:styleId="Sidnummer">
    <w:name w:val="page number"/>
    <w:basedOn w:val="Standardstycketeckensnitt"/>
    <w:uiPriority w:val="7"/>
    <w:semiHidden/>
    <w:rsid w:val="00962FAB"/>
    <w:rPr>
      <w:rFonts w:ascii="SEB Basic" w:hAnsi="SEB Basic"/>
      <w:sz w:val="15"/>
    </w:rPr>
  </w:style>
  <w:style w:type="paragraph" w:styleId="Oformateradtext">
    <w:name w:val="Plain Text"/>
    <w:basedOn w:val="Normal"/>
    <w:link w:val="OformateradtextChar"/>
    <w:uiPriority w:val="7"/>
    <w:semiHidden/>
    <w:rsid w:val="00962FAB"/>
    <w:pPr>
      <w:spacing w:line="280" w:lineRule="atLeast"/>
    </w:pPr>
    <w:rPr>
      <w:rFonts w:ascii="SEB Basic" w:eastAsia="Times New Roman" w:hAnsi="SEB Basic" w:cs="Courier New"/>
      <w:szCs w:val="20"/>
      <w:lang w:val="en-GB"/>
    </w:rPr>
  </w:style>
  <w:style w:type="character" w:customStyle="1" w:styleId="OformateradtextChar">
    <w:name w:val="Oformaterad text Char"/>
    <w:basedOn w:val="Standardstycketeckensnitt"/>
    <w:link w:val="Oformateradtext"/>
    <w:uiPriority w:val="7"/>
    <w:semiHidden/>
    <w:rsid w:val="00962FAB"/>
    <w:rPr>
      <w:rFonts w:eastAsia="Times New Roman" w:cs="Courier New"/>
      <w:sz w:val="22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962FAB"/>
  </w:style>
  <w:style w:type="paragraph" w:customStyle="1" w:styleId="Rubrik-brevSv">
    <w:name w:val="Rubrik-brevSv"/>
    <w:basedOn w:val="Normal-Documentheading"/>
    <w:next w:val="Normal"/>
    <w:uiPriority w:val="7"/>
    <w:semiHidden/>
    <w:rsid w:val="00962FAB"/>
  </w:style>
  <w:style w:type="paragraph" w:styleId="Inledning">
    <w:name w:val="Salutation"/>
    <w:basedOn w:val="Normal"/>
    <w:next w:val="Normal"/>
    <w:link w:val="InledningChar"/>
    <w:uiPriority w:val="7"/>
    <w:semiHidden/>
    <w:rsid w:val="00962FAB"/>
    <w:pPr>
      <w:spacing w:line="280" w:lineRule="atLeast"/>
    </w:pPr>
    <w:rPr>
      <w:rFonts w:ascii="SEB Basic" w:eastAsia="Times New Roman" w:hAnsi="SEB Basic" w:cs="Times New Roman"/>
      <w:szCs w:val="24"/>
      <w:lang w:val="en-GB"/>
    </w:rPr>
  </w:style>
  <w:style w:type="character" w:customStyle="1" w:styleId="InledningChar">
    <w:name w:val="Inledning Char"/>
    <w:basedOn w:val="Standardstycketeckensnitt"/>
    <w:link w:val="Inledning"/>
    <w:uiPriority w:val="7"/>
    <w:semiHidden/>
    <w:rsid w:val="00962FAB"/>
    <w:rPr>
      <w:rFonts w:eastAsia="Times New Roman"/>
      <w:sz w:val="22"/>
      <w:szCs w:val="24"/>
      <w:lang w:val="en-GB"/>
    </w:rPr>
  </w:style>
  <w:style w:type="table" w:customStyle="1" w:styleId="SEB">
    <w:name w:val="SEB"/>
    <w:basedOn w:val="Normaltabell"/>
    <w:rsid w:val="00962FAB"/>
    <w:pPr>
      <w:spacing w:after="0" w:line="220" w:lineRule="atLeast"/>
    </w:pPr>
    <w:rPr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etaNormal-Caps" w:hAnsi="MetaNormal-Caps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etaNormal-Caps" w:hAnsi="MetaNormal-Caps"/>
        <w:b/>
        <w:sz w:val="18"/>
      </w:rPr>
    </w:tblStylePr>
  </w:style>
  <w:style w:type="paragraph" w:styleId="Signatur">
    <w:name w:val="Signature"/>
    <w:basedOn w:val="Normal"/>
    <w:link w:val="SignaturChar"/>
    <w:uiPriority w:val="7"/>
    <w:semiHidden/>
    <w:rsid w:val="00962FAB"/>
    <w:pPr>
      <w:spacing w:line="280" w:lineRule="atLeast"/>
      <w:ind w:left="4252"/>
    </w:pPr>
    <w:rPr>
      <w:rFonts w:ascii="SEB Basic" w:eastAsia="Times New Roman" w:hAnsi="SEB Basic" w:cs="Times New Roman"/>
      <w:szCs w:val="24"/>
      <w:lang w:val="en-GB"/>
    </w:rPr>
  </w:style>
  <w:style w:type="character" w:customStyle="1" w:styleId="SignaturChar">
    <w:name w:val="Signatur Char"/>
    <w:basedOn w:val="Standardstycketeckensnitt"/>
    <w:link w:val="Signatur"/>
    <w:uiPriority w:val="7"/>
    <w:semiHidden/>
    <w:rsid w:val="00962FAB"/>
    <w:rPr>
      <w:rFonts w:eastAsia="Times New Roman"/>
      <w:sz w:val="22"/>
      <w:szCs w:val="24"/>
      <w:lang w:val="en-GB"/>
    </w:rPr>
  </w:style>
  <w:style w:type="character" w:styleId="Stark">
    <w:name w:val="Strong"/>
    <w:basedOn w:val="Standardstycketeckensnitt"/>
    <w:uiPriority w:val="7"/>
    <w:semiHidden/>
    <w:qFormat/>
    <w:rsid w:val="00962FAB"/>
    <w:rPr>
      <w:b/>
      <w:bCs/>
    </w:rPr>
  </w:style>
  <w:style w:type="paragraph" w:styleId="Underrubrik">
    <w:name w:val="Subtitle"/>
    <w:basedOn w:val="Normal"/>
    <w:link w:val="UnderrubrikChar"/>
    <w:uiPriority w:val="7"/>
    <w:semiHidden/>
    <w:qFormat/>
    <w:rsid w:val="00962FAB"/>
    <w:pPr>
      <w:spacing w:after="60" w:line="280" w:lineRule="atLeast"/>
      <w:jc w:val="center"/>
    </w:pPr>
    <w:rPr>
      <w:rFonts w:ascii="SEB Basic" w:eastAsia="Times New Roman" w:hAnsi="SEB Basic" w:cs="Arial"/>
      <w:sz w:val="24"/>
      <w:szCs w:val="24"/>
      <w:lang w:val="en-GB"/>
    </w:rPr>
  </w:style>
  <w:style w:type="character" w:customStyle="1" w:styleId="UnderrubrikChar">
    <w:name w:val="Underrubrik Char"/>
    <w:basedOn w:val="Standardstycketeckensnitt"/>
    <w:link w:val="Underrubrik"/>
    <w:uiPriority w:val="7"/>
    <w:rsid w:val="00962FAB"/>
    <w:rPr>
      <w:rFonts w:eastAsia="Times New Roman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962FAB"/>
  </w:style>
  <w:style w:type="table" w:styleId="Tabellmed3D-effekter1">
    <w:name w:val="Table 3D effects 1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962FAB"/>
    <w:pPr>
      <w:spacing w:after="0" w:line="240" w:lineRule="auto"/>
    </w:pPr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962FAB"/>
    <w:pPr>
      <w:spacing w:after="0" w:line="240" w:lineRule="auto"/>
    </w:pPr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962FAB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962FAB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962FAB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semiHidden/>
    <w:rsid w:val="00962FAB"/>
    <w:pPr>
      <w:spacing w:after="0"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962FAB"/>
    <w:pPr>
      <w:spacing w:after="0" w:line="240" w:lineRule="auto"/>
    </w:pPr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Figurfrteckning">
    <w:name w:val="table of figures"/>
    <w:basedOn w:val="Normal"/>
    <w:next w:val="Normal"/>
    <w:uiPriority w:val="7"/>
    <w:semiHidden/>
    <w:rsid w:val="00962FAB"/>
    <w:pPr>
      <w:spacing w:line="280" w:lineRule="atLeast"/>
    </w:pPr>
    <w:rPr>
      <w:rFonts w:ascii="SEB Basic" w:eastAsia="Times New Roman" w:hAnsi="SEB Basic" w:cs="Times New Roman"/>
      <w:szCs w:val="24"/>
      <w:lang w:val="en-GB"/>
    </w:rPr>
  </w:style>
  <w:style w:type="table" w:styleId="Professionelltabell">
    <w:name w:val="Table Professional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962FAB"/>
    <w:pPr>
      <w:spacing w:after="0" w:line="240" w:lineRule="auto"/>
    </w:pPr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962FAB"/>
    <w:pPr>
      <w:suppressAutoHyphens/>
      <w:spacing w:after="0" w:line="200" w:lineRule="atLeast"/>
    </w:pPr>
    <w:rPr>
      <w:noProof/>
      <w:sz w:val="15"/>
      <w:szCs w:val="24"/>
      <w:lang w:val="en-GB"/>
    </w:rPr>
  </w:style>
  <w:style w:type="character" w:customStyle="1" w:styleId="TemplateChar">
    <w:name w:val="Template Char"/>
    <w:basedOn w:val="Standardstycketeckensnitt"/>
    <w:link w:val="Template"/>
    <w:uiPriority w:val="7"/>
    <w:semiHidden/>
    <w:rsid w:val="00962FAB"/>
    <w:rPr>
      <w:rFonts w:eastAsia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962FAB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962FAB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962FAB"/>
  </w:style>
  <w:style w:type="paragraph" w:customStyle="1" w:styleId="Template-Documentname">
    <w:name w:val="Template - Document name"/>
    <w:basedOn w:val="Normal"/>
    <w:uiPriority w:val="7"/>
    <w:semiHidden/>
    <w:rsid w:val="00962FAB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962FAB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962FAB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basedOn w:val="TemplateChar"/>
    <w:link w:val="Template-Legal"/>
    <w:uiPriority w:val="7"/>
    <w:semiHidden/>
    <w:rsid w:val="00962FAB"/>
    <w:rPr>
      <w:rFonts w:eastAsia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962FAB"/>
    <w:pPr>
      <w:spacing w:line="160" w:lineRule="atLeast"/>
    </w:pPr>
    <w:rPr>
      <w:b/>
    </w:rPr>
  </w:style>
  <w:style w:type="character" w:customStyle="1" w:styleId="Template-WebChar">
    <w:name w:val="Template - Web Char"/>
    <w:basedOn w:val="TemplateChar"/>
    <w:link w:val="Template-Web"/>
    <w:uiPriority w:val="7"/>
    <w:semiHidden/>
    <w:rsid w:val="00962FAB"/>
    <w:rPr>
      <w:rFonts w:eastAsia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962FAB"/>
  </w:style>
  <w:style w:type="paragraph" w:customStyle="1" w:styleId="Text-brevEng">
    <w:name w:val="Text-brevEng"/>
    <w:basedOn w:val="Normal"/>
    <w:uiPriority w:val="7"/>
    <w:semiHidden/>
    <w:rsid w:val="00962FAB"/>
  </w:style>
  <w:style w:type="paragraph" w:customStyle="1" w:styleId="Text-brevSv">
    <w:name w:val="Text-brevSv"/>
    <w:basedOn w:val="Normal"/>
    <w:uiPriority w:val="7"/>
    <w:semiHidden/>
    <w:rsid w:val="00962FAB"/>
  </w:style>
  <w:style w:type="paragraph" w:styleId="Rubrik">
    <w:name w:val="Title"/>
    <w:basedOn w:val="Normal"/>
    <w:link w:val="RubrikChar"/>
    <w:uiPriority w:val="7"/>
    <w:semiHidden/>
    <w:qFormat/>
    <w:rsid w:val="00962FAB"/>
    <w:pPr>
      <w:spacing w:before="240" w:after="60" w:line="280" w:lineRule="atLeast"/>
      <w:jc w:val="center"/>
    </w:pPr>
    <w:rPr>
      <w:rFonts w:ascii="SEB Basic" w:eastAsia="Times New Roman" w:hAnsi="SEB Basic" w:cs="Arial"/>
      <w:b/>
      <w:bCs/>
      <w:kern w:val="28"/>
      <w:sz w:val="32"/>
      <w:szCs w:val="32"/>
      <w:lang w:val="en-GB"/>
    </w:rPr>
  </w:style>
  <w:style w:type="character" w:customStyle="1" w:styleId="RubrikChar">
    <w:name w:val="Rubrik Char"/>
    <w:basedOn w:val="Standardstycketeckensnitt"/>
    <w:link w:val="Rubrik"/>
    <w:uiPriority w:val="7"/>
    <w:rsid w:val="00962FAB"/>
    <w:rPr>
      <w:rFonts w:eastAsia="Times New Roman" w:cs="Arial"/>
      <w:b/>
      <w:bCs/>
      <w:kern w:val="28"/>
      <w:sz w:val="32"/>
      <w:szCs w:val="32"/>
      <w:lang w:val="en-GB"/>
    </w:rPr>
  </w:style>
  <w:style w:type="paragraph" w:styleId="Innehll1">
    <w:name w:val="toc 1"/>
    <w:basedOn w:val="Normal"/>
    <w:next w:val="Normal"/>
    <w:uiPriority w:val="7"/>
    <w:semiHidden/>
    <w:rsid w:val="00962FAB"/>
    <w:pPr>
      <w:tabs>
        <w:tab w:val="left" w:pos="567"/>
        <w:tab w:val="right" w:leader="dot" w:pos="8505"/>
      </w:tabs>
      <w:spacing w:before="120" w:line="280" w:lineRule="atLeast"/>
      <w:ind w:right="567"/>
    </w:pPr>
    <w:rPr>
      <w:rFonts w:ascii="SEB Basic" w:eastAsia="Times New Roman" w:hAnsi="SEB Basic" w:cs="Times New Roman"/>
      <w:b/>
      <w:szCs w:val="24"/>
      <w:lang w:val="en-GB"/>
    </w:rPr>
  </w:style>
  <w:style w:type="paragraph" w:styleId="Innehll2">
    <w:name w:val="toc 2"/>
    <w:basedOn w:val="Normal"/>
    <w:next w:val="Normal"/>
    <w:uiPriority w:val="7"/>
    <w:semiHidden/>
    <w:rsid w:val="00962FAB"/>
    <w:pPr>
      <w:tabs>
        <w:tab w:val="left" w:pos="851"/>
        <w:tab w:val="right" w:leader="dot" w:pos="8505"/>
      </w:tabs>
      <w:spacing w:line="280" w:lineRule="atLeast"/>
      <w:ind w:left="284" w:right="567"/>
    </w:pPr>
    <w:rPr>
      <w:rFonts w:ascii="SEB Basic" w:eastAsia="Times New Roman" w:hAnsi="SEB Basic" w:cs="Times New Roman"/>
      <w:szCs w:val="24"/>
      <w:lang w:val="en-GB"/>
    </w:rPr>
  </w:style>
  <w:style w:type="paragraph" w:styleId="Innehll3">
    <w:name w:val="toc 3"/>
    <w:basedOn w:val="Normal"/>
    <w:next w:val="Normal"/>
    <w:uiPriority w:val="7"/>
    <w:semiHidden/>
    <w:rsid w:val="00962FAB"/>
    <w:pPr>
      <w:tabs>
        <w:tab w:val="left" w:pos="1276"/>
        <w:tab w:val="right" w:leader="dot" w:pos="8505"/>
      </w:tabs>
      <w:spacing w:line="280" w:lineRule="atLeast"/>
      <w:ind w:left="567" w:right="567"/>
    </w:pPr>
    <w:rPr>
      <w:rFonts w:ascii="SEB Basic" w:eastAsia="Times New Roman" w:hAnsi="SEB Basic" w:cs="Times New Roman"/>
      <w:szCs w:val="24"/>
      <w:lang w:val="en-GB"/>
    </w:rPr>
  </w:style>
  <w:style w:type="paragraph" w:styleId="Innehll4">
    <w:name w:val="toc 4"/>
    <w:basedOn w:val="Normal"/>
    <w:next w:val="Normal"/>
    <w:uiPriority w:val="7"/>
    <w:semiHidden/>
    <w:rsid w:val="00962FAB"/>
    <w:pPr>
      <w:tabs>
        <w:tab w:val="left" w:pos="425"/>
        <w:tab w:val="right" w:leader="dot" w:pos="8505"/>
      </w:tabs>
      <w:spacing w:before="120" w:line="280" w:lineRule="atLeast"/>
      <w:ind w:left="425" w:right="567" w:hanging="425"/>
    </w:pPr>
    <w:rPr>
      <w:rFonts w:ascii="SEB Basic" w:eastAsia="Times New Roman" w:hAnsi="SEB Basic" w:cs="Times New Roman"/>
      <w:b/>
      <w:szCs w:val="24"/>
      <w:lang w:val="en-GB"/>
    </w:rPr>
  </w:style>
  <w:style w:type="paragraph" w:styleId="Innehll5">
    <w:name w:val="toc 5"/>
    <w:basedOn w:val="Normal"/>
    <w:next w:val="Normal"/>
    <w:uiPriority w:val="7"/>
    <w:semiHidden/>
    <w:rsid w:val="00962FAB"/>
    <w:pPr>
      <w:tabs>
        <w:tab w:val="left" w:pos="992"/>
        <w:tab w:val="right" w:leader="dot" w:pos="8505"/>
      </w:tabs>
      <w:spacing w:line="280" w:lineRule="atLeast"/>
      <w:ind w:left="992" w:right="567" w:hanging="567"/>
    </w:pPr>
    <w:rPr>
      <w:rFonts w:ascii="SEB Basic" w:eastAsia="Times New Roman" w:hAnsi="SEB Basic" w:cs="Times New Roman"/>
      <w:szCs w:val="24"/>
      <w:lang w:val="en-GB"/>
    </w:rPr>
  </w:style>
  <w:style w:type="paragraph" w:styleId="Innehll6">
    <w:name w:val="toc 6"/>
    <w:basedOn w:val="Normal"/>
    <w:next w:val="Normal"/>
    <w:uiPriority w:val="7"/>
    <w:semiHidden/>
    <w:rsid w:val="00962FAB"/>
    <w:pPr>
      <w:tabs>
        <w:tab w:val="left" w:pos="1843"/>
        <w:tab w:val="right" w:leader="dot" w:pos="8505"/>
      </w:tabs>
      <w:spacing w:line="280" w:lineRule="atLeast"/>
      <w:ind w:left="1843" w:right="567" w:hanging="851"/>
    </w:pPr>
    <w:rPr>
      <w:rFonts w:ascii="SEB Basic" w:eastAsia="Times New Roman" w:hAnsi="SEB Basic" w:cs="Times New Roman"/>
      <w:szCs w:val="24"/>
      <w:lang w:val="en-GB"/>
    </w:rPr>
  </w:style>
  <w:style w:type="paragraph" w:styleId="Innehll7">
    <w:name w:val="toc 7"/>
    <w:basedOn w:val="Normal"/>
    <w:next w:val="Normal"/>
    <w:uiPriority w:val="7"/>
    <w:semiHidden/>
    <w:rsid w:val="00962FAB"/>
    <w:pPr>
      <w:tabs>
        <w:tab w:val="right" w:pos="7655"/>
      </w:tabs>
      <w:spacing w:line="280" w:lineRule="atLeast"/>
      <w:ind w:left="2268" w:right="567" w:hanging="1134"/>
    </w:pPr>
    <w:rPr>
      <w:rFonts w:ascii="SEB Basic" w:eastAsia="Times New Roman" w:hAnsi="SEB Basic" w:cs="Times New Roman"/>
      <w:szCs w:val="24"/>
      <w:lang w:val="en-GB"/>
    </w:rPr>
  </w:style>
  <w:style w:type="paragraph" w:styleId="Innehll8">
    <w:name w:val="toc 8"/>
    <w:basedOn w:val="Normal"/>
    <w:next w:val="Normal"/>
    <w:uiPriority w:val="7"/>
    <w:semiHidden/>
    <w:rsid w:val="00962FAB"/>
    <w:pPr>
      <w:tabs>
        <w:tab w:val="right" w:pos="7655"/>
      </w:tabs>
      <w:spacing w:line="280" w:lineRule="atLeast"/>
      <w:ind w:left="2268" w:right="567" w:hanging="1134"/>
    </w:pPr>
    <w:rPr>
      <w:rFonts w:ascii="SEB Basic" w:eastAsia="Times New Roman" w:hAnsi="SEB Basic" w:cs="Times New Roman"/>
      <w:szCs w:val="24"/>
      <w:lang w:val="en-GB"/>
    </w:rPr>
  </w:style>
  <w:style w:type="paragraph" w:styleId="Innehll9">
    <w:name w:val="toc 9"/>
    <w:basedOn w:val="Normal"/>
    <w:next w:val="Normal"/>
    <w:uiPriority w:val="7"/>
    <w:semiHidden/>
    <w:rsid w:val="00962FAB"/>
    <w:pPr>
      <w:tabs>
        <w:tab w:val="right" w:pos="7655"/>
      </w:tabs>
      <w:spacing w:line="280" w:lineRule="atLeast"/>
      <w:ind w:left="2268" w:right="567" w:hanging="1134"/>
    </w:pPr>
    <w:rPr>
      <w:rFonts w:ascii="SEB Basic" w:eastAsia="Times New Roman" w:hAnsi="SEB Basic" w:cs="Times New Roman"/>
      <w:szCs w:val="24"/>
      <w:lang w:val="en-GB"/>
    </w:rPr>
  </w:style>
  <w:style w:type="paragraph" w:customStyle="1" w:styleId="Underrubrik-Eng">
    <w:name w:val="Underrubrik-Eng"/>
    <w:basedOn w:val="Rubrik2"/>
    <w:next w:val="Normal"/>
    <w:uiPriority w:val="7"/>
    <w:semiHidden/>
    <w:rsid w:val="00962FAB"/>
  </w:style>
  <w:style w:type="paragraph" w:customStyle="1" w:styleId="Underrubrik-Sv">
    <w:name w:val="Underrubrik-Sv"/>
    <w:basedOn w:val="Underrubrik-Eng"/>
    <w:uiPriority w:val="7"/>
    <w:semiHidden/>
    <w:rsid w:val="00962FAB"/>
  </w:style>
  <w:style w:type="paragraph" w:styleId="Ballongtext">
    <w:name w:val="Balloon Text"/>
    <w:basedOn w:val="Normal"/>
    <w:link w:val="BallongtextChar"/>
    <w:uiPriority w:val="99"/>
    <w:semiHidden/>
    <w:unhideWhenUsed/>
    <w:rsid w:val="00962FAB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2FAB"/>
    <w:rPr>
      <w:rFonts w:ascii="Tahoma" w:eastAsia="Times New Roman" w:hAnsi="Tahoma" w:cs="Tahoma"/>
      <w:sz w:val="16"/>
      <w:szCs w:val="16"/>
      <w:lang w:val="en-GB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62FAB"/>
    <w:pPr>
      <w:spacing w:line="280" w:lineRule="atLeast"/>
    </w:pPr>
    <w:rPr>
      <w:rFonts w:ascii="SEB Basic" w:eastAsia="Times New Roman" w:hAnsi="SEB Basic" w:cs="Times New Roman"/>
      <w:szCs w:val="24"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962FAB"/>
    <w:rPr>
      <w:b/>
      <w:bCs/>
      <w:smallCaps/>
      <w:spacing w:val="5"/>
    </w:rPr>
  </w:style>
  <w:style w:type="table" w:styleId="Frgatrutnt">
    <w:name w:val="Colorful Grid"/>
    <w:basedOn w:val="Normaltabell"/>
    <w:uiPriority w:val="73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7D5" w:themeFill="accent1" w:themeFillTint="33"/>
    </w:tcPr>
    <w:tblStylePr w:type="firstRow">
      <w:rPr>
        <w:b/>
        <w:bCs/>
      </w:rPr>
      <w:tblPr/>
      <w:tcPr>
        <w:shd w:val="clear" w:color="auto" w:fill="D9EFA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FA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A61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A61F" w:themeFill="accent1" w:themeFillShade="BF"/>
      </w:tcPr>
    </w:tblStylePr>
    <w:tblStylePr w:type="band1Vert">
      <w:tblPr/>
      <w:tcPr>
        <w:shd w:val="clear" w:color="auto" w:fill="D0EB97" w:themeFill="accent1" w:themeFillTint="7F"/>
      </w:tcPr>
    </w:tblStylePr>
    <w:tblStylePr w:type="band1Horz">
      <w:tblPr/>
      <w:tcPr>
        <w:shd w:val="clear" w:color="auto" w:fill="D0EB97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EB" w:themeFill="accent2" w:themeFillTint="33"/>
    </w:tcPr>
    <w:tblStylePr w:type="firstRow">
      <w:rPr>
        <w:b/>
        <w:bCs/>
      </w:rPr>
      <w:tblPr/>
      <w:tcPr>
        <w:shd w:val="clear" w:color="auto" w:fill="ECF7D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D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7DD4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7DD49" w:themeFill="accent2" w:themeFillShade="BF"/>
      </w:tcPr>
    </w:tblStylePr>
    <w:tblStylePr w:type="band1Vert">
      <w:tblPr/>
      <w:tcPr>
        <w:shd w:val="clear" w:color="auto" w:fill="E7F6CE" w:themeFill="accent2" w:themeFillTint="7F"/>
      </w:tcPr>
    </w:tblStylePr>
    <w:tblStylePr w:type="band1Horz">
      <w:tblPr/>
      <w:tcPr>
        <w:shd w:val="clear" w:color="auto" w:fill="E7F6CE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2FF" w:themeFill="accent3" w:themeFillTint="33"/>
    </w:tcPr>
    <w:tblStylePr w:type="firstRow">
      <w:rPr>
        <w:b/>
        <w:bCs/>
      </w:rPr>
      <w:tblPr/>
      <w:tcPr>
        <w:shd w:val="clear" w:color="auto" w:fill="60E5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5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6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654" w:themeFill="accent3" w:themeFillShade="BF"/>
      </w:tc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5FF" w:themeFill="accent4" w:themeFillTint="33"/>
    </w:tcPr>
    <w:tblStylePr w:type="firstRow">
      <w:rPr>
        <w:b/>
        <w:bCs/>
      </w:rPr>
      <w:tblPr/>
      <w:tcPr>
        <w:shd w:val="clear" w:color="auto" w:fill="7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D7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D7F" w:themeFill="accent4" w:themeFillShade="BF"/>
      </w:tc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shd w:val="clear" w:color="auto" w:fill="55E7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5E2" w:themeFill="accent5" w:themeFillTint="33"/>
    </w:tcPr>
    <w:tblStylePr w:type="firstRow">
      <w:rPr>
        <w:b/>
        <w:bCs/>
      </w:rPr>
      <w:tblPr/>
      <w:tcPr>
        <w:shd w:val="clear" w:color="auto" w:fill="E88BC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8BC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14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1447" w:themeFill="accent5" w:themeFillShade="BF"/>
      </w:tc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shd w:val="clear" w:color="auto" w:fill="E36FB6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EC" w:themeFill="accent6" w:themeFillTint="33"/>
    </w:tcPr>
    <w:tblStylePr w:type="firstRow">
      <w:rPr>
        <w:b/>
        <w:bCs/>
      </w:rPr>
      <w:tblPr/>
      <w:tcPr>
        <w:shd w:val="clear" w:color="auto" w:fill="D8CB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B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5A7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5A7E" w:themeFill="accent6" w:themeFillShade="BF"/>
      </w:tc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shd w:val="clear" w:color="auto" w:fill="CFBED1" w:themeFill="accent6" w:themeFillTint="7F"/>
      </w:tcPr>
    </w:tblStylePr>
  </w:style>
  <w:style w:type="table" w:styleId="Frgadlista">
    <w:name w:val="Colorful List"/>
    <w:basedOn w:val="Normaltabell"/>
    <w:uiPriority w:val="72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E05A" w:themeFill="accent2" w:themeFillShade="CC"/>
      </w:tcPr>
    </w:tblStylePr>
    <w:tblStylePr w:type="lastRow">
      <w:rPr>
        <w:b/>
        <w:bCs/>
        <w:color w:val="AFE0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E05A" w:themeFill="accent2" w:themeFillShade="CC"/>
      </w:tcPr>
    </w:tblStylePr>
    <w:tblStylePr w:type="lastRow">
      <w:rPr>
        <w:b/>
        <w:bCs/>
        <w:color w:val="AFE0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5CB" w:themeFill="accent1" w:themeFillTint="3F"/>
      </w:tcPr>
    </w:tblStylePr>
    <w:tblStylePr w:type="band1Horz">
      <w:tblPr/>
      <w:tcPr>
        <w:shd w:val="clear" w:color="auto" w:fill="ECF7D5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D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E05A" w:themeFill="accent2" w:themeFillShade="CC"/>
      </w:tcPr>
    </w:tblStylePr>
    <w:tblStylePr w:type="lastRow">
      <w:rPr>
        <w:b/>
        <w:bCs/>
        <w:color w:val="AFE0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E6" w:themeFill="accent2" w:themeFillTint="3F"/>
      </w:tcPr>
    </w:tblStylePr>
    <w:tblStylePr w:type="band1Horz">
      <w:tblPr/>
      <w:tcPr>
        <w:shd w:val="clear" w:color="auto" w:fill="F5FBE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88" w:themeFill="accent4" w:themeFillShade="CC"/>
      </w:tcPr>
    </w:tblStylePr>
    <w:tblStylePr w:type="lastRow">
      <w:rPr>
        <w:b/>
        <w:bCs/>
        <w:color w:val="00748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shd w:val="clear" w:color="auto" w:fill="AFF2FF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B5A" w:themeFill="accent3" w:themeFillShade="CC"/>
      </w:tcPr>
    </w:tblStylePr>
    <w:tblStylePr w:type="lastRow">
      <w:rPr>
        <w:b/>
        <w:bCs/>
        <w:color w:val="004B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shd w:val="clear" w:color="auto" w:fill="BBF5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2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6086" w:themeFill="accent6" w:themeFillShade="CC"/>
      </w:tcPr>
    </w:tblStylePr>
    <w:tblStylePr w:type="lastRow">
      <w:rPr>
        <w:b/>
        <w:bCs/>
        <w:color w:val="83608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shd w:val="clear" w:color="auto" w:fill="F3C5E2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154C" w:themeFill="accent5" w:themeFillShade="CC"/>
      </w:tcPr>
    </w:tblStylePr>
    <w:tblStylePr w:type="lastRow">
      <w:rPr>
        <w:b/>
        <w:bCs/>
        <w:color w:val="6E1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shd w:val="clear" w:color="auto" w:fill="ECE5E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ED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ED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ED9D" w:themeColor="accent2"/>
        <w:left w:val="single" w:sz="4" w:space="0" w:color="A3D830" w:themeColor="accent1"/>
        <w:bottom w:val="single" w:sz="4" w:space="0" w:color="A3D830" w:themeColor="accent1"/>
        <w:right w:val="single" w:sz="4" w:space="0" w:color="A3D83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ED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85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8519" w:themeColor="accent1" w:themeShade="99"/>
          <w:insideV w:val="nil"/>
        </w:tcBorders>
        <w:shd w:val="clear" w:color="auto" w:fill="6285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519" w:themeFill="accent1" w:themeFillShade="99"/>
      </w:tcPr>
    </w:tblStylePr>
    <w:tblStylePr w:type="band1Vert">
      <w:tblPr/>
      <w:tcPr>
        <w:shd w:val="clear" w:color="auto" w:fill="D9EFAC" w:themeFill="accent1" w:themeFillTint="66"/>
      </w:tcPr>
    </w:tblStylePr>
    <w:tblStylePr w:type="band1Horz">
      <w:tblPr/>
      <w:tcPr>
        <w:shd w:val="clear" w:color="auto" w:fill="D0EB9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ED9D" w:themeColor="accent2"/>
        <w:left w:val="single" w:sz="4" w:space="0" w:color="D0ED9D" w:themeColor="accent2"/>
        <w:bottom w:val="single" w:sz="4" w:space="0" w:color="D0ED9D" w:themeColor="accent2"/>
        <w:right w:val="single" w:sz="4" w:space="0" w:color="D0ED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ED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C7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C724" w:themeColor="accent2" w:themeShade="99"/>
          <w:insideV w:val="nil"/>
        </w:tcBorders>
        <w:shd w:val="clear" w:color="auto" w:fill="8CC7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C724" w:themeFill="accent2" w:themeFillShade="99"/>
      </w:tcPr>
    </w:tblStylePr>
    <w:tblStylePr w:type="band1Vert">
      <w:tblPr/>
      <w:tcPr>
        <w:shd w:val="clear" w:color="auto" w:fill="ECF7D7" w:themeFill="accent2" w:themeFillTint="66"/>
      </w:tcPr>
    </w:tblStylePr>
    <w:tblStylePr w:type="band1Horz">
      <w:tblPr/>
      <w:tcPr>
        <w:shd w:val="clear" w:color="auto" w:fill="E7F6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2AA" w:themeColor="accent4"/>
        <w:left w:val="single" w:sz="4" w:space="0" w:color="005F71" w:themeColor="accent3"/>
        <w:bottom w:val="single" w:sz="4" w:space="0" w:color="005F71" w:themeColor="accent3"/>
        <w:right w:val="single" w:sz="4" w:space="0" w:color="005F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8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843" w:themeColor="accent3" w:themeShade="99"/>
          <w:insideV w:val="nil"/>
        </w:tcBorders>
        <w:shd w:val="clear" w:color="auto" w:fill="0038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3" w:themeFill="accent3" w:themeFillShade="99"/>
      </w:tcPr>
    </w:tblStylePr>
    <w:tblStylePr w:type="band1Vert">
      <w:tblPr/>
      <w:tcPr>
        <w:shd w:val="clear" w:color="auto" w:fill="60E5FF" w:themeFill="accent3" w:themeFillTint="66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F71" w:themeColor="accent3"/>
        <w:left w:val="single" w:sz="4" w:space="0" w:color="0092AA" w:themeColor="accent4"/>
        <w:bottom w:val="single" w:sz="4" w:space="0" w:color="0092AA" w:themeColor="accent4"/>
        <w:right w:val="single" w:sz="4" w:space="0" w:color="0092A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F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6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66" w:themeColor="accent4" w:themeShade="99"/>
          <w:insideV w:val="nil"/>
        </w:tcBorders>
        <w:shd w:val="clear" w:color="auto" w:fill="00576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6" w:themeFill="accent4" w:themeFillShade="99"/>
      </w:tcPr>
    </w:tblStylePr>
    <w:tblStylePr w:type="band1Vert">
      <w:tblPr/>
      <w:tcPr>
        <w:shd w:val="clear" w:color="auto" w:fill="77EBFF" w:themeFill="accent4" w:themeFillTint="66"/>
      </w:tcPr>
    </w:tblStylePr>
    <w:tblStylePr w:type="band1Horz">
      <w:tblPr/>
      <w:tcPr>
        <w:shd w:val="clear" w:color="auto" w:fill="55E7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7EA3" w:themeColor="accent6"/>
        <w:left w:val="single" w:sz="4" w:space="0" w:color="8A1B60" w:themeColor="accent5"/>
        <w:bottom w:val="single" w:sz="4" w:space="0" w:color="8A1B60" w:themeColor="accent5"/>
        <w:right w:val="single" w:sz="4" w:space="0" w:color="8A1B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2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7E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039" w:themeColor="accent5" w:themeShade="99"/>
          <w:insideV w:val="nil"/>
        </w:tcBorders>
        <w:shd w:val="clear" w:color="auto" w:fill="521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039" w:themeFill="accent5" w:themeFillShade="99"/>
      </w:tcPr>
    </w:tblStylePr>
    <w:tblStylePr w:type="band1Vert">
      <w:tblPr/>
      <w:tcPr>
        <w:shd w:val="clear" w:color="auto" w:fill="E88BC5" w:themeFill="accent5" w:themeFillTint="66"/>
      </w:tcPr>
    </w:tblStylePr>
    <w:tblStylePr w:type="band1Horz">
      <w:tblPr/>
      <w:tcPr>
        <w:shd w:val="clear" w:color="auto" w:fill="E36F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1B60" w:themeColor="accent5"/>
        <w:left w:val="single" w:sz="4" w:space="0" w:color="A07EA3" w:themeColor="accent6"/>
        <w:bottom w:val="single" w:sz="4" w:space="0" w:color="A07EA3" w:themeColor="accent6"/>
        <w:right w:val="single" w:sz="4" w:space="0" w:color="A07EA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1B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48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4865" w:themeColor="accent6" w:themeShade="99"/>
          <w:insideV w:val="nil"/>
        </w:tcBorders>
        <w:shd w:val="clear" w:color="auto" w:fill="6248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4865" w:themeFill="accent6" w:themeFillShade="99"/>
      </w:tcPr>
    </w:tblStylePr>
    <w:tblStylePr w:type="band1Vert">
      <w:tblPr/>
      <w:tcPr>
        <w:shd w:val="clear" w:color="auto" w:fill="D8CBDA" w:themeFill="accent6" w:themeFillTint="66"/>
      </w:tcPr>
    </w:tblStylePr>
    <w:tblStylePr w:type="band1Horz">
      <w:tblPr/>
      <w:tcPr>
        <w:shd w:val="clear" w:color="auto" w:fill="CFBE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962FA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62FAB"/>
    <w:rPr>
      <w:rFonts w:ascii="SEB Basic" w:eastAsia="Times New Roman" w:hAnsi="SEB Basic" w:cs="Times New Roman"/>
      <w:sz w:val="20"/>
      <w:szCs w:val="20"/>
      <w:lang w:val="en-GB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62FAB"/>
    <w:rPr>
      <w:rFonts w:eastAsia="Times New Roman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62FA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62FAB"/>
    <w:rPr>
      <w:rFonts w:eastAsia="Times New Roman"/>
      <w:b/>
      <w:bCs/>
      <w:lang w:val="en-GB"/>
    </w:rPr>
  </w:style>
  <w:style w:type="table" w:styleId="Mrklista">
    <w:name w:val="Dark List"/>
    <w:basedOn w:val="Normaltabell"/>
    <w:uiPriority w:val="70"/>
    <w:rsid w:val="00962FA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962FA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D83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6E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A61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A61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61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61F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962FA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ED9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A5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DD4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DD4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D4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D49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962FA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F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E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6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962FA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A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962FA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1B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D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4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962FA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7EA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B5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5A7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FAB"/>
    <w:rPr>
      <w:rFonts w:ascii="Tahoma" w:eastAsia="Times New Roman" w:hAnsi="Tahoma" w:cs="Tahoma"/>
      <w:sz w:val="16"/>
      <w:szCs w:val="16"/>
      <w:lang w:val="en-GB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FAB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62FAB"/>
    <w:pPr>
      <w:ind w:left="220" w:hanging="220"/>
    </w:pPr>
    <w:rPr>
      <w:rFonts w:ascii="SEB Basic" w:eastAsia="Times New Roman" w:hAnsi="SEB Basic" w:cs="Times New Roman"/>
      <w:szCs w:val="24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62FAB"/>
    <w:pPr>
      <w:ind w:left="440" w:hanging="220"/>
    </w:pPr>
    <w:rPr>
      <w:rFonts w:ascii="SEB Basic" w:eastAsia="Times New Roman" w:hAnsi="SEB Basic" w:cs="Times New Roman"/>
      <w:szCs w:val="24"/>
      <w:lang w:val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62FAB"/>
    <w:pPr>
      <w:ind w:left="660" w:hanging="220"/>
    </w:pPr>
    <w:rPr>
      <w:rFonts w:ascii="SEB Basic" w:eastAsia="Times New Roman" w:hAnsi="SEB Basic" w:cs="Times New Roman"/>
      <w:szCs w:val="24"/>
      <w:lang w:val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62FAB"/>
    <w:pPr>
      <w:ind w:left="880" w:hanging="220"/>
    </w:pPr>
    <w:rPr>
      <w:rFonts w:ascii="SEB Basic" w:eastAsia="Times New Roman" w:hAnsi="SEB Basic" w:cs="Times New Roman"/>
      <w:szCs w:val="24"/>
      <w:lang w:val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62FAB"/>
    <w:pPr>
      <w:ind w:left="1100" w:hanging="220"/>
    </w:pPr>
    <w:rPr>
      <w:rFonts w:ascii="SEB Basic" w:eastAsia="Times New Roman" w:hAnsi="SEB Basic" w:cs="Times New Roman"/>
      <w:szCs w:val="24"/>
      <w:lang w:val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62FAB"/>
    <w:pPr>
      <w:ind w:left="1320" w:hanging="220"/>
    </w:pPr>
    <w:rPr>
      <w:rFonts w:ascii="SEB Basic" w:eastAsia="Times New Roman" w:hAnsi="SEB Basic" w:cs="Times New Roman"/>
      <w:szCs w:val="24"/>
      <w:lang w:val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62FAB"/>
    <w:pPr>
      <w:ind w:left="1540" w:hanging="220"/>
    </w:pPr>
    <w:rPr>
      <w:rFonts w:ascii="SEB Basic" w:eastAsia="Times New Roman" w:hAnsi="SEB Basic" w:cs="Times New Roman"/>
      <w:szCs w:val="24"/>
      <w:lang w:val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62FAB"/>
    <w:pPr>
      <w:ind w:left="1760" w:hanging="220"/>
    </w:pPr>
    <w:rPr>
      <w:rFonts w:ascii="SEB Basic" w:eastAsia="Times New Roman" w:hAnsi="SEB Basic" w:cs="Times New Roman"/>
      <w:szCs w:val="24"/>
      <w:lang w:val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62FAB"/>
    <w:pPr>
      <w:ind w:left="1980" w:hanging="220"/>
    </w:pPr>
    <w:rPr>
      <w:rFonts w:ascii="SEB Basic" w:eastAsia="Times New Roman" w:hAnsi="SEB Basic" w:cs="Times New Roman"/>
      <w:szCs w:val="24"/>
      <w:lang w:val="en-GB"/>
    </w:rPr>
  </w:style>
  <w:style w:type="paragraph" w:styleId="Indexrubrik">
    <w:name w:val="index heading"/>
    <w:basedOn w:val="Normal"/>
    <w:next w:val="Index1"/>
    <w:uiPriority w:val="99"/>
    <w:semiHidden/>
    <w:unhideWhenUsed/>
    <w:rsid w:val="00962FAB"/>
    <w:pPr>
      <w:spacing w:line="280" w:lineRule="atLeast"/>
    </w:pPr>
    <w:rPr>
      <w:rFonts w:asciiTheme="majorHAnsi" w:eastAsiaTheme="majorEastAsia" w:hAnsiTheme="majorHAnsi" w:cstheme="majorBidi"/>
      <w:b/>
      <w:bCs/>
      <w:szCs w:val="24"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962FAB"/>
    <w:rPr>
      <w:b/>
      <w:bCs/>
      <w:i/>
      <w:iCs/>
      <w:color w:val="A3D830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62FAB"/>
    <w:pPr>
      <w:pBdr>
        <w:bottom w:val="single" w:sz="4" w:space="4" w:color="A3D830" w:themeColor="accent1"/>
      </w:pBdr>
      <w:spacing w:before="200" w:after="280" w:line="280" w:lineRule="atLeast"/>
      <w:ind w:left="936" w:right="936"/>
    </w:pPr>
    <w:rPr>
      <w:rFonts w:ascii="SEB Basic" w:eastAsia="Times New Roman" w:hAnsi="SEB Basic" w:cs="Times New Roman"/>
      <w:b/>
      <w:bCs/>
      <w:i/>
      <w:iCs/>
      <w:color w:val="A3D830" w:themeColor="accent1"/>
      <w:szCs w:val="24"/>
      <w:lang w:val="en-GB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62FAB"/>
    <w:rPr>
      <w:rFonts w:eastAsia="Times New Roman"/>
      <w:b/>
      <w:bCs/>
      <w:i/>
      <w:iCs/>
      <w:color w:val="A3D830" w:themeColor="accent1"/>
      <w:sz w:val="22"/>
      <w:szCs w:val="24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962FAB"/>
    <w:rPr>
      <w:b/>
      <w:bCs/>
      <w:smallCaps/>
      <w:color w:val="D0ED9D" w:themeColor="accent2"/>
      <w:spacing w:val="5"/>
      <w:u w:val="single"/>
    </w:rPr>
  </w:style>
  <w:style w:type="table" w:styleId="Ljustrutnt">
    <w:name w:val="Light Grid"/>
    <w:basedOn w:val="Normaltabell"/>
    <w:uiPriority w:val="62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A3D830" w:themeColor="accent1"/>
        <w:left w:val="single" w:sz="8" w:space="0" w:color="A3D830" w:themeColor="accent1"/>
        <w:bottom w:val="single" w:sz="8" w:space="0" w:color="A3D830" w:themeColor="accent1"/>
        <w:right w:val="single" w:sz="8" w:space="0" w:color="A3D830" w:themeColor="accent1"/>
        <w:insideH w:val="single" w:sz="8" w:space="0" w:color="A3D830" w:themeColor="accent1"/>
        <w:insideV w:val="single" w:sz="8" w:space="0" w:color="A3D83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D830" w:themeColor="accent1"/>
          <w:left w:val="single" w:sz="8" w:space="0" w:color="A3D830" w:themeColor="accent1"/>
          <w:bottom w:val="single" w:sz="18" w:space="0" w:color="A3D830" w:themeColor="accent1"/>
          <w:right w:val="single" w:sz="8" w:space="0" w:color="A3D830" w:themeColor="accent1"/>
          <w:insideH w:val="nil"/>
          <w:insideV w:val="single" w:sz="8" w:space="0" w:color="A3D83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D830" w:themeColor="accent1"/>
          <w:left w:val="single" w:sz="8" w:space="0" w:color="A3D830" w:themeColor="accent1"/>
          <w:bottom w:val="single" w:sz="8" w:space="0" w:color="A3D830" w:themeColor="accent1"/>
          <w:right w:val="single" w:sz="8" w:space="0" w:color="A3D830" w:themeColor="accent1"/>
          <w:insideH w:val="nil"/>
          <w:insideV w:val="single" w:sz="8" w:space="0" w:color="A3D83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D830" w:themeColor="accent1"/>
          <w:left w:val="single" w:sz="8" w:space="0" w:color="A3D830" w:themeColor="accent1"/>
          <w:bottom w:val="single" w:sz="8" w:space="0" w:color="A3D830" w:themeColor="accent1"/>
          <w:right w:val="single" w:sz="8" w:space="0" w:color="A3D830" w:themeColor="accent1"/>
        </w:tcBorders>
      </w:tcPr>
    </w:tblStylePr>
    <w:tblStylePr w:type="band1Vert">
      <w:tblPr/>
      <w:tcPr>
        <w:tcBorders>
          <w:top w:val="single" w:sz="8" w:space="0" w:color="A3D830" w:themeColor="accent1"/>
          <w:left w:val="single" w:sz="8" w:space="0" w:color="A3D830" w:themeColor="accent1"/>
          <w:bottom w:val="single" w:sz="8" w:space="0" w:color="A3D830" w:themeColor="accent1"/>
          <w:right w:val="single" w:sz="8" w:space="0" w:color="A3D830" w:themeColor="accent1"/>
        </w:tcBorders>
        <w:shd w:val="clear" w:color="auto" w:fill="E8F5CB" w:themeFill="accent1" w:themeFillTint="3F"/>
      </w:tcPr>
    </w:tblStylePr>
    <w:tblStylePr w:type="band1Horz">
      <w:tblPr/>
      <w:tcPr>
        <w:tcBorders>
          <w:top w:val="single" w:sz="8" w:space="0" w:color="A3D830" w:themeColor="accent1"/>
          <w:left w:val="single" w:sz="8" w:space="0" w:color="A3D830" w:themeColor="accent1"/>
          <w:bottom w:val="single" w:sz="8" w:space="0" w:color="A3D830" w:themeColor="accent1"/>
          <w:right w:val="single" w:sz="8" w:space="0" w:color="A3D830" w:themeColor="accent1"/>
          <w:insideV w:val="single" w:sz="8" w:space="0" w:color="A3D830" w:themeColor="accent1"/>
        </w:tcBorders>
        <w:shd w:val="clear" w:color="auto" w:fill="E8F5CB" w:themeFill="accent1" w:themeFillTint="3F"/>
      </w:tcPr>
    </w:tblStylePr>
    <w:tblStylePr w:type="band2Horz">
      <w:tblPr/>
      <w:tcPr>
        <w:tcBorders>
          <w:top w:val="single" w:sz="8" w:space="0" w:color="A3D830" w:themeColor="accent1"/>
          <w:left w:val="single" w:sz="8" w:space="0" w:color="A3D830" w:themeColor="accent1"/>
          <w:bottom w:val="single" w:sz="8" w:space="0" w:color="A3D830" w:themeColor="accent1"/>
          <w:right w:val="single" w:sz="8" w:space="0" w:color="A3D830" w:themeColor="accent1"/>
          <w:insideV w:val="single" w:sz="8" w:space="0" w:color="A3D830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D0ED9D" w:themeColor="accent2"/>
        <w:left w:val="single" w:sz="8" w:space="0" w:color="D0ED9D" w:themeColor="accent2"/>
        <w:bottom w:val="single" w:sz="8" w:space="0" w:color="D0ED9D" w:themeColor="accent2"/>
        <w:right w:val="single" w:sz="8" w:space="0" w:color="D0ED9D" w:themeColor="accent2"/>
        <w:insideH w:val="single" w:sz="8" w:space="0" w:color="D0ED9D" w:themeColor="accent2"/>
        <w:insideV w:val="single" w:sz="8" w:space="0" w:color="D0ED9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ED9D" w:themeColor="accent2"/>
          <w:left w:val="single" w:sz="8" w:space="0" w:color="D0ED9D" w:themeColor="accent2"/>
          <w:bottom w:val="single" w:sz="18" w:space="0" w:color="D0ED9D" w:themeColor="accent2"/>
          <w:right w:val="single" w:sz="8" w:space="0" w:color="D0ED9D" w:themeColor="accent2"/>
          <w:insideH w:val="nil"/>
          <w:insideV w:val="single" w:sz="8" w:space="0" w:color="D0ED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ED9D" w:themeColor="accent2"/>
          <w:left w:val="single" w:sz="8" w:space="0" w:color="D0ED9D" w:themeColor="accent2"/>
          <w:bottom w:val="single" w:sz="8" w:space="0" w:color="D0ED9D" w:themeColor="accent2"/>
          <w:right w:val="single" w:sz="8" w:space="0" w:color="D0ED9D" w:themeColor="accent2"/>
          <w:insideH w:val="nil"/>
          <w:insideV w:val="single" w:sz="8" w:space="0" w:color="D0ED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ED9D" w:themeColor="accent2"/>
          <w:left w:val="single" w:sz="8" w:space="0" w:color="D0ED9D" w:themeColor="accent2"/>
          <w:bottom w:val="single" w:sz="8" w:space="0" w:color="D0ED9D" w:themeColor="accent2"/>
          <w:right w:val="single" w:sz="8" w:space="0" w:color="D0ED9D" w:themeColor="accent2"/>
        </w:tcBorders>
      </w:tcPr>
    </w:tblStylePr>
    <w:tblStylePr w:type="band1Vert">
      <w:tblPr/>
      <w:tcPr>
        <w:tcBorders>
          <w:top w:val="single" w:sz="8" w:space="0" w:color="D0ED9D" w:themeColor="accent2"/>
          <w:left w:val="single" w:sz="8" w:space="0" w:color="D0ED9D" w:themeColor="accent2"/>
          <w:bottom w:val="single" w:sz="8" w:space="0" w:color="D0ED9D" w:themeColor="accent2"/>
          <w:right w:val="single" w:sz="8" w:space="0" w:color="D0ED9D" w:themeColor="accent2"/>
        </w:tcBorders>
        <w:shd w:val="clear" w:color="auto" w:fill="F3FAE6" w:themeFill="accent2" w:themeFillTint="3F"/>
      </w:tcPr>
    </w:tblStylePr>
    <w:tblStylePr w:type="band1Horz">
      <w:tblPr/>
      <w:tcPr>
        <w:tcBorders>
          <w:top w:val="single" w:sz="8" w:space="0" w:color="D0ED9D" w:themeColor="accent2"/>
          <w:left w:val="single" w:sz="8" w:space="0" w:color="D0ED9D" w:themeColor="accent2"/>
          <w:bottom w:val="single" w:sz="8" w:space="0" w:color="D0ED9D" w:themeColor="accent2"/>
          <w:right w:val="single" w:sz="8" w:space="0" w:color="D0ED9D" w:themeColor="accent2"/>
          <w:insideV w:val="single" w:sz="8" w:space="0" w:color="D0ED9D" w:themeColor="accent2"/>
        </w:tcBorders>
        <w:shd w:val="clear" w:color="auto" w:fill="F3FAE6" w:themeFill="accent2" w:themeFillTint="3F"/>
      </w:tcPr>
    </w:tblStylePr>
    <w:tblStylePr w:type="band2Horz">
      <w:tblPr/>
      <w:tcPr>
        <w:tcBorders>
          <w:top w:val="single" w:sz="8" w:space="0" w:color="D0ED9D" w:themeColor="accent2"/>
          <w:left w:val="single" w:sz="8" w:space="0" w:color="D0ED9D" w:themeColor="accent2"/>
          <w:bottom w:val="single" w:sz="8" w:space="0" w:color="D0ED9D" w:themeColor="accent2"/>
          <w:right w:val="single" w:sz="8" w:space="0" w:color="D0ED9D" w:themeColor="accent2"/>
          <w:insideV w:val="single" w:sz="8" w:space="0" w:color="D0ED9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  <w:insideH w:val="single" w:sz="8" w:space="0" w:color="005F71" w:themeColor="accent3"/>
        <w:insideV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18" w:space="0" w:color="005F71" w:themeColor="accent3"/>
          <w:right w:val="single" w:sz="8" w:space="0" w:color="005F71" w:themeColor="accent3"/>
          <w:insideH w:val="nil"/>
          <w:insideV w:val="single" w:sz="8" w:space="0" w:color="005F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H w:val="nil"/>
          <w:insideV w:val="single" w:sz="8" w:space="0" w:color="005F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band1Vert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  <w:shd w:val="clear" w:color="auto" w:fill="9CEFFF" w:themeFill="accent3" w:themeFillTint="3F"/>
      </w:tcPr>
    </w:tblStylePr>
    <w:tblStylePr w:type="band1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V w:val="single" w:sz="8" w:space="0" w:color="005F71" w:themeColor="accent3"/>
        </w:tcBorders>
        <w:shd w:val="clear" w:color="auto" w:fill="9CEFFF" w:themeFill="accent3" w:themeFillTint="3F"/>
      </w:tcPr>
    </w:tblStylePr>
    <w:tblStylePr w:type="band2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  <w:insideV w:val="single" w:sz="8" w:space="0" w:color="005F71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  <w:insideH w:val="single" w:sz="8" w:space="0" w:color="0092AA" w:themeColor="accent4"/>
        <w:insideV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18" w:space="0" w:color="0092AA" w:themeColor="accent4"/>
          <w:right w:val="single" w:sz="8" w:space="0" w:color="0092AA" w:themeColor="accent4"/>
          <w:insideH w:val="nil"/>
          <w:insideV w:val="single" w:sz="8" w:space="0" w:color="0092A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H w:val="nil"/>
          <w:insideV w:val="single" w:sz="8" w:space="0" w:color="0092A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band1Vert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  <w:shd w:val="clear" w:color="auto" w:fill="ABF3FF" w:themeFill="accent4" w:themeFillTint="3F"/>
      </w:tcPr>
    </w:tblStylePr>
    <w:tblStylePr w:type="band1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V w:val="single" w:sz="8" w:space="0" w:color="0092AA" w:themeColor="accent4"/>
        </w:tcBorders>
        <w:shd w:val="clear" w:color="auto" w:fill="ABF3FF" w:themeFill="accent4" w:themeFillTint="3F"/>
      </w:tcPr>
    </w:tblStylePr>
    <w:tblStylePr w:type="band2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  <w:insideV w:val="single" w:sz="8" w:space="0" w:color="0092AA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  <w:insideH w:val="single" w:sz="8" w:space="0" w:color="8A1B60" w:themeColor="accent5"/>
        <w:insideV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18" w:space="0" w:color="8A1B60" w:themeColor="accent5"/>
          <w:right w:val="single" w:sz="8" w:space="0" w:color="8A1B60" w:themeColor="accent5"/>
          <w:insideH w:val="nil"/>
          <w:insideV w:val="single" w:sz="8" w:space="0" w:color="8A1B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H w:val="nil"/>
          <w:insideV w:val="single" w:sz="8" w:space="0" w:color="8A1B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band1Vert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  <w:shd w:val="clear" w:color="auto" w:fill="F1B7DB" w:themeFill="accent5" w:themeFillTint="3F"/>
      </w:tcPr>
    </w:tblStylePr>
    <w:tblStylePr w:type="band1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V w:val="single" w:sz="8" w:space="0" w:color="8A1B60" w:themeColor="accent5"/>
        </w:tcBorders>
        <w:shd w:val="clear" w:color="auto" w:fill="F1B7DB" w:themeFill="accent5" w:themeFillTint="3F"/>
      </w:tcPr>
    </w:tblStylePr>
    <w:tblStylePr w:type="band2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  <w:insideV w:val="single" w:sz="8" w:space="0" w:color="8A1B6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  <w:insideH w:val="single" w:sz="8" w:space="0" w:color="A07EA3" w:themeColor="accent6"/>
        <w:insideV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18" w:space="0" w:color="A07EA3" w:themeColor="accent6"/>
          <w:right w:val="single" w:sz="8" w:space="0" w:color="A07EA3" w:themeColor="accent6"/>
          <w:insideH w:val="nil"/>
          <w:insideV w:val="single" w:sz="8" w:space="0" w:color="A07EA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H w:val="nil"/>
          <w:insideV w:val="single" w:sz="8" w:space="0" w:color="A07EA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band1Vert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  <w:shd w:val="clear" w:color="auto" w:fill="E7DFE8" w:themeFill="accent6" w:themeFillTint="3F"/>
      </w:tcPr>
    </w:tblStylePr>
    <w:tblStylePr w:type="band1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V w:val="single" w:sz="8" w:space="0" w:color="A07EA3" w:themeColor="accent6"/>
        </w:tcBorders>
        <w:shd w:val="clear" w:color="auto" w:fill="E7DFE8" w:themeFill="accent6" w:themeFillTint="3F"/>
      </w:tcPr>
    </w:tblStylePr>
    <w:tblStylePr w:type="band2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  <w:insideV w:val="single" w:sz="8" w:space="0" w:color="A07EA3" w:themeColor="accent6"/>
        </w:tcBorders>
      </w:tcPr>
    </w:tblStylePr>
  </w:style>
  <w:style w:type="table" w:styleId="Ljuslista">
    <w:name w:val="Light List"/>
    <w:basedOn w:val="Normaltabell"/>
    <w:uiPriority w:val="61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A3D830" w:themeColor="accent1"/>
        <w:left w:val="single" w:sz="8" w:space="0" w:color="A3D830" w:themeColor="accent1"/>
        <w:bottom w:val="single" w:sz="8" w:space="0" w:color="A3D830" w:themeColor="accent1"/>
        <w:right w:val="single" w:sz="8" w:space="0" w:color="A3D83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D83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830" w:themeColor="accent1"/>
          <w:left w:val="single" w:sz="8" w:space="0" w:color="A3D830" w:themeColor="accent1"/>
          <w:bottom w:val="single" w:sz="8" w:space="0" w:color="A3D830" w:themeColor="accent1"/>
          <w:right w:val="single" w:sz="8" w:space="0" w:color="A3D8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D830" w:themeColor="accent1"/>
          <w:left w:val="single" w:sz="8" w:space="0" w:color="A3D830" w:themeColor="accent1"/>
          <w:bottom w:val="single" w:sz="8" w:space="0" w:color="A3D830" w:themeColor="accent1"/>
          <w:right w:val="single" w:sz="8" w:space="0" w:color="A3D830" w:themeColor="accent1"/>
        </w:tcBorders>
      </w:tcPr>
    </w:tblStylePr>
    <w:tblStylePr w:type="band1Horz">
      <w:tblPr/>
      <w:tcPr>
        <w:tcBorders>
          <w:top w:val="single" w:sz="8" w:space="0" w:color="A3D830" w:themeColor="accent1"/>
          <w:left w:val="single" w:sz="8" w:space="0" w:color="A3D830" w:themeColor="accent1"/>
          <w:bottom w:val="single" w:sz="8" w:space="0" w:color="A3D830" w:themeColor="accent1"/>
          <w:right w:val="single" w:sz="8" w:space="0" w:color="A3D830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D0ED9D" w:themeColor="accent2"/>
        <w:left w:val="single" w:sz="8" w:space="0" w:color="D0ED9D" w:themeColor="accent2"/>
        <w:bottom w:val="single" w:sz="8" w:space="0" w:color="D0ED9D" w:themeColor="accent2"/>
        <w:right w:val="single" w:sz="8" w:space="0" w:color="D0ED9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ED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D9D" w:themeColor="accent2"/>
          <w:left w:val="single" w:sz="8" w:space="0" w:color="D0ED9D" w:themeColor="accent2"/>
          <w:bottom w:val="single" w:sz="8" w:space="0" w:color="D0ED9D" w:themeColor="accent2"/>
          <w:right w:val="single" w:sz="8" w:space="0" w:color="D0ED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ED9D" w:themeColor="accent2"/>
          <w:left w:val="single" w:sz="8" w:space="0" w:color="D0ED9D" w:themeColor="accent2"/>
          <w:bottom w:val="single" w:sz="8" w:space="0" w:color="D0ED9D" w:themeColor="accent2"/>
          <w:right w:val="single" w:sz="8" w:space="0" w:color="D0ED9D" w:themeColor="accent2"/>
        </w:tcBorders>
      </w:tcPr>
    </w:tblStylePr>
    <w:tblStylePr w:type="band1Horz">
      <w:tblPr/>
      <w:tcPr>
        <w:tcBorders>
          <w:top w:val="single" w:sz="8" w:space="0" w:color="D0ED9D" w:themeColor="accent2"/>
          <w:left w:val="single" w:sz="8" w:space="0" w:color="D0ED9D" w:themeColor="accent2"/>
          <w:bottom w:val="single" w:sz="8" w:space="0" w:color="D0ED9D" w:themeColor="accent2"/>
          <w:right w:val="single" w:sz="8" w:space="0" w:color="D0ED9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  <w:tblStylePr w:type="band1Horz">
      <w:tblPr/>
      <w:tcPr>
        <w:tcBorders>
          <w:top w:val="single" w:sz="8" w:space="0" w:color="005F71" w:themeColor="accent3"/>
          <w:left w:val="single" w:sz="8" w:space="0" w:color="005F71" w:themeColor="accent3"/>
          <w:bottom w:val="single" w:sz="8" w:space="0" w:color="005F71" w:themeColor="accent3"/>
          <w:right w:val="single" w:sz="8" w:space="0" w:color="005F71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  <w:tblStylePr w:type="band1Horz">
      <w:tblPr/>
      <w:tcPr>
        <w:tcBorders>
          <w:top w:val="single" w:sz="8" w:space="0" w:color="0092AA" w:themeColor="accent4"/>
          <w:left w:val="single" w:sz="8" w:space="0" w:color="0092AA" w:themeColor="accent4"/>
          <w:bottom w:val="single" w:sz="8" w:space="0" w:color="0092AA" w:themeColor="accent4"/>
          <w:right w:val="single" w:sz="8" w:space="0" w:color="0092AA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  <w:tblStylePr w:type="band1Horz">
      <w:tblPr/>
      <w:tcPr>
        <w:tcBorders>
          <w:top w:val="single" w:sz="8" w:space="0" w:color="8A1B60" w:themeColor="accent5"/>
          <w:left w:val="single" w:sz="8" w:space="0" w:color="8A1B60" w:themeColor="accent5"/>
          <w:bottom w:val="single" w:sz="8" w:space="0" w:color="8A1B60" w:themeColor="accent5"/>
          <w:right w:val="single" w:sz="8" w:space="0" w:color="8A1B6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  <w:tblStylePr w:type="band1Horz">
      <w:tblPr/>
      <w:tcPr>
        <w:tcBorders>
          <w:top w:val="single" w:sz="8" w:space="0" w:color="A07EA3" w:themeColor="accent6"/>
          <w:left w:val="single" w:sz="8" w:space="0" w:color="A07EA3" w:themeColor="accent6"/>
          <w:bottom w:val="single" w:sz="8" w:space="0" w:color="A07EA3" w:themeColor="accent6"/>
          <w:right w:val="single" w:sz="8" w:space="0" w:color="A07EA3" w:themeColor="accent6"/>
        </w:tcBorders>
      </w:tcPr>
    </w:tblStylePr>
  </w:style>
  <w:style w:type="table" w:styleId="Ljusskuggning">
    <w:name w:val="Light Shading"/>
    <w:basedOn w:val="Normaltabell"/>
    <w:uiPriority w:val="60"/>
    <w:rsid w:val="00962F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962FAB"/>
    <w:pPr>
      <w:spacing w:after="0" w:line="240" w:lineRule="auto"/>
    </w:pPr>
    <w:rPr>
      <w:color w:val="7BA61F" w:themeColor="accent1" w:themeShade="BF"/>
    </w:rPr>
    <w:tblPr>
      <w:tblStyleRowBandSize w:val="1"/>
      <w:tblStyleColBandSize w:val="1"/>
      <w:tblBorders>
        <w:top w:val="single" w:sz="8" w:space="0" w:color="A3D830" w:themeColor="accent1"/>
        <w:bottom w:val="single" w:sz="8" w:space="0" w:color="A3D83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D830" w:themeColor="accent1"/>
          <w:left w:val="nil"/>
          <w:bottom w:val="single" w:sz="8" w:space="0" w:color="A3D83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D830" w:themeColor="accent1"/>
          <w:left w:val="nil"/>
          <w:bottom w:val="single" w:sz="8" w:space="0" w:color="A3D83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5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5CB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962FAB"/>
    <w:pPr>
      <w:spacing w:after="0" w:line="240" w:lineRule="auto"/>
    </w:pPr>
    <w:rPr>
      <w:color w:val="A7DD49" w:themeColor="accent2" w:themeShade="BF"/>
    </w:rPr>
    <w:tblPr>
      <w:tblStyleRowBandSize w:val="1"/>
      <w:tblStyleColBandSize w:val="1"/>
      <w:tblBorders>
        <w:top w:val="single" w:sz="8" w:space="0" w:color="D0ED9D" w:themeColor="accent2"/>
        <w:bottom w:val="single" w:sz="8" w:space="0" w:color="D0ED9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ED9D" w:themeColor="accent2"/>
          <w:left w:val="nil"/>
          <w:bottom w:val="single" w:sz="8" w:space="0" w:color="D0ED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ED9D" w:themeColor="accent2"/>
          <w:left w:val="nil"/>
          <w:bottom w:val="single" w:sz="8" w:space="0" w:color="D0ED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E6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962FAB"/>
    <w:pPr>
      <w:spacing w:after="0" w:line="240" w:lineRule="auto"/>
    </w:pPr>
    <w:rPr>
      <w:color w:val="004654" w:themeColor="accent3" w:themeShade="BF"/>
    </w:rPr>
    <w:tblPr>
      <w:tblStyleRowBandSize w:val="1"/>
      <w:tblStyleColBandSize w:val="1"/>
      <w:tblBorders>
        <w:top w:val="single" w:sz="8" w:space="0" w:color="005F71" w:themeColor="accent3"/>
        <w:bottom w:val="single" w:sz="8" w:space="0" w:color="005F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 w:themeColor="accent3"/>
          <w:left w:val="nil"/>
          <w:bottom w:val="single" w:sz="8" w:space="0" w:color="005F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 w:themeColor="accent3"/>
          <w:left w:val="nil"/>
          <w:bottom w:val="single" w:sz="8" w:space="0" w:color="005F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962FAB"/>
    <w:pPr>
      <w:spacing w:after="0" w:line="240" w:lineRule="auto"/>
    </w:pPr>
    <w:rPr>
      <w:color w:val="006D7F" w:themeColor="accent4" w:themeShade="BF"/>
    </w:rPr>
    <w:tblPr>
      <w:tblStyleRowBandSize w:val="1"/>
      <w:tblStyleColBandSize w:val="1"/>
      <w:tblBorders>
        <w:top w:val="single" w:sz="8" w:space="0" w:color="0092AA" w:themeColor="accent4"/>
        <w:bottom w:val="single" w:sz="8" w:space="0" w:color="0092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 w:themeColor="accent4"/>
          <w:left w:val="nil"/>
          <w:bottom w:val="single" w:sz="8" w:space="0" w:color="0092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 w:themeColor="accent4"/>
          <w:left w:val="nil"/>
          <w:bottom w:val="single" w:sz="8" w:space="0" w:color="0092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962FAB"/>
    <w:pPr>
      <w:spacing w:after="0" w:line="240" w:lineRule="auto"/>
    </w:pPr>
    <w:rPr>
      <w:color w:val="671447" w:themeColor="accent5" w:themeShade="BF"/>
    </w:rPr>
    <w:tblPr>
      <w:tblStyleRowBandSize w:val="1"/>
      <w:tblStyleColBandSize w:val="1"/>
      <w:tblBorders>
        <w:top w:val="single" w:sz="8" w:space="0" w:color="8A1B60" w:themeColor="accent5"/>
        <w:bottom w:val="single" w:sz="8" w:space="0" w:color="8A1B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 w:themeColor="accent5"/>
          <w:left w:val="nil"/>
          <w:bottom w:val="single" w:sz="8" w:space="0" w:color="8A1B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 w:themeColor="accent5"/>
          <w:left w:val="nil"/>
          <w:bottom w:val="single" w:sz="8" w:space="0" w:color="8A1B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962FAB"/>
    <w:pPr>
      <w:spacing w:after="0" w:line="240" w:lineRule="auto"/>
    </w:pPr>
    <w:rPr>
      <w:color w:val="7B5A7E" w:themeColor="accent6" w:themeShade="BF"/>
    </w:rPr>
    <w:tblPr>
      <w:tblStyleRowBandSize w:val="1"/>
      <w:tblStyleColBandSize w:val="1"/>
      <w:tblBorders>
        <w:top w:val="single" w:sz="8" w:space="0" w:color="A07EA3" w:themeColor="accent6"/>
        <w:bottom w:val="single" w:sz="8" w:space="0" w:color="A07EA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 w:themeColor="accent6"/>
          <w:left w:val="nil"/>
          <w:bottom w:val="single" w:sz="8" w:space="0" w:color="A07EA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 w:themeColor="accent6"/>
          <w:left w:val="nil"/>
          <w:bottom w:val="single" w:sz="8" w:space="0" w:color="A07EA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</w:style>
  <w:style w:type="paragraph" w:styleId="Liststycke">
    <w:name w:val="List Paragraph"/>
    <w:basedOn w:val="Normal"/>
    <w:uiPriority w:val="34"/>
    <w:semiHidden/>
    <w:qFormat/>
    <w:rsid w:val="00962FAB"/>
    <w:pPr>
      <w:spacing w:line="280" w:lineRule="atLeast"/>
      <w:ind w:left="720"/>
      <w:contextualSpacing/>
    </w:pPr>
    <w:rPr>
      <w:rFonts w:ascii="SEB Basic" w:eastAsia="Times New Roman" w:hAnsi="SEB Basic" w:cs="Times New Roman"/>
      <w:szCs w:val="24"/>
      <w:lang w:val="en-GB"/>
    </w:rPr>
  </w:style>
  <w:style w:type="paragraph" w:styleId="Makrotext">
    <w:name w:val="macro"/>
    <w:link w:val="MakrotextChar"/>
    <w:uiPriority w:val="99"/>
    <w:semiHidden/>
    <w:unhideWhenUsed/>
    <w:rsid w:val="00962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62FAB"/>
    <w:rPr>
      <w:rFonts w:ascii="Consolas" w:eastAsia="Times New Roman" w:hAnsi="Consolas"/>
      <w:lang w:val="en-GB"/>
    </w:rPr>
  </w:style>
  <w:style w:type="table" w:styleId="Mellanmrktrutnt1">
    <w:name w:val="Medium Grid 1"/>
    <w:basedOn w:val="Normaltabell"/>
    <w:uiPriority w:val="67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B9E163" w:themeColor="accent1" w:themeTint="BF"/>
        <w:left w:val="single" w:sz="8" w:space="0" w:color="B9E163" w:themeColor="accent1" w:themeTint="BF"/>
        <w:bottom w:val="single" w:sz="8" w:space="0" w:color="B9E163" w:themeColor="accent1" w:themeTint="BF"/>
        <w:right w:val="single" w:sz="8" w:space="0" w:color="B9E163" w:themeColor="accent1" w:themeTint="BF"/>
        <w:insideH w:val="single" w:sz="8" w:space="0" w:color="B9E163" w:themeColor="accent1" w:themeTint="BF"/>
        <w:insideV w:val="single" w:sz="8" w:space="0" w:color="B9E163" w:themeColor="accent1" w:themeTint="BF"/>
      </w:tblBorders>
    </w:tblPr>
    <w:tcPr>
      <w:shd w:val="clear" w:color="auto" w:fill="E8F5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E16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B97" w:themeFill="accent1" w:themeFillTint="7F"/>
      </w:tcPr>
    </w:tblStylePr>
    <w:tblStylePr w:type="band1Horz">
      <w:tblPr/>
      <w:tcPr>
        <w:shd w:val="clear" w:color="auto" w:fill="D0EB97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DBF1B5" w:themeColor="accent2" w:themeTint="BF"/>
        <w:left w:val="single" w:sz="8" w:space="0" w:color="DBF1B5" w:themeColor="accent2" w:themeTint="BF"/>
        <w:bottom w:val="single" w:sz="8" w:space="0" w:color="DBF1B5" w:themeColor="accent2" w:themeTint="BF"/>
        <w:right w:val="single" w:sz="8" w:space="0" w:color="DBF1B5" w:themeColor="accent2" w:themeTint="BF"/>
        <w:insideH w:val="single" w:sz="8" w:space="0" w:color="DBF1B5" w:themeColor="accent2" w:themeTint="BF"/>
        <w:insideV w:val="single" w:sz="8" w:space="0" w:color="DBF1B5" w:themeColor="accent2" w:themeTint="BF"/>
      </w:tblBorders>
    </w:tblPr>
    <w:tcPr>
      <w:shd w:val="clear" w:color="auto" w:fill="F3F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F1B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CE" w:themeFill="accent2" w:themeFillTint="7F"/>
      </w:tcPr>
    </w:tblStylePr>
    <w:tblStylePr w:type="band1Horz">
      <w:tblPr/>
      <w:tcPr>
        <w:shd w:val="clear" w:color="auto" w:fill="E7F6C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00B2D4" w:themeColor="accent3" w:themeTint="BF"/>
        <w:left w:val="single" w:sz="8" w:space="0" w:color="00B2D4" w:themeColor="accent3" w:themeTint="BF"/>
        <w:bottom w:val="single" w:sz="8" w:space="0" w:color="00B2D4" w:themeColor="accent3" w:themeTint="BF"/>
        <w:right w:val="single" w:sz="8" w:space="0" w:color="00B2D4" w:themeColor="accent3" w:themeTint="BF"/>
        <w:insideH w:val="single" w:sz="8" w:space="0" w:color="00B2D4" w:themeColor="accent3" w:themeTint="BF"/>
        <w:insideV w:val="single" w:sz="8" w:space="0" w:color="00B2D4" w:themeColor="accent3" w:themeTint="BF"/>
      </w:tblBorders>
    </w:tblPr>
    <w:tcPr>
      <w:shd w:val="clear" w:color="auto" w:fill="9CE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shd w:val="clear" w:color="auto" w:fill="39DFF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00DBFF" w:themeColor="accent4" w:themeTint="BF"/>
        <w:left w:val="single" w:sz="8" w:space="0" w:color="00DBFF" w:themeColor="accent4" w:themeTint="BF"/>
        <w:bottom w:val="single" w:sz="8" w:space="0" w:color="00DBFF" w:themeColor="accent4" w:themeTint="BF"/>
        <w:right w:val="single" w:sz="8" w:space="0" w:color="00DBFF" w:themeColor="accent4" w:themeTint="BF"/>
        <w:insideH w:val="single" w:sz="8" w:space="0" w:color="00DBFF" w:themeColor="accent4" w:themeTint="BF"/>
        <w:insideV w:val="single" w:sz="8" w:space="0" w:color="00DBFF" w:themeColor="accent4" w:themeTint="BF"/>
      </w:tblBorders>
    </w:tblPr>
    <w:tcPr>
      <w:shd w:val="clear" w:color="auto" w:fill="ABF3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B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shd w:val="clear" w:color="auto" w:fill="55E7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D22991" w:themeColor="accent5" w:themeTint="BF"/>
        <w:left w:val="single" w:sz="8" w:space="0" w:color="D22991" w:themeColor="accent5" w:themeTint="BF"/>
        <w:bottom w:val="single" w:sz="8" w:space="0" w:color="D22991" w:themeColor="accent5" w:themeTint="BF"/>
        <w:right w:val="single" w:sz="8" w:space="0" w:color="D22991" w:themeColor="accent5" w:themeTint="BF"/>
        <w:insideH w:val="single" w:sz="8" w:space="0" w:color="D22991" w:themeColor="accent5" w:themeTint="BF"/>
        <w:insideV w:val="single" w:sz="8" w:space="0" w:color="D22991" w:themeColor="accent5" w:themeTint="BF"/>
      </w:tblBorders>
    </w:tblPr>
    <w:tcPr>
      <w:shd w:val="clear" w:color="auto" w:fill="F1B7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2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shd w:val="clear" w:color="auto" w:fill="E36FB6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B79EBA" w:themeColor="accent6" w:themeTint="BF"/>
        <w:left w:val="single" w:sz="8" w:space="0" w:color="B79EBA" w:themeColor="accent6" w:themeTint="BF"/>
        <w:bottom w:val="single" w:sz="8" w:space="0" w:color="B79EBA" w:themeColor="accent6" w:themeTint="BF"/>
        <w:right w:val="single" w:sz="8" w:space="0" w:color="B79EBA" w:themeColor="accent6" w:themeTint="BF"/>
        <w:insideH w:val="single" w:sz="8" w:space="0" w:color="B79EBA" w:themeColor="accent6" w:themeTint="BF"/>
        <w:insideV w:val="single" w:sz="8" w:space="0" w:color="B79EBA" w:themeColor="accent6" w:themeTint="BF"/>
      </w:tblBorders>
    </w:tblPr>
    <w:tcPr>
      <w:shd w:val="clear" w:color="auto" w:fill="E7DF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E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shd w:val="clear" w:color="auto" w:fill="CFBED1" w:themeFill="accent6" w:themeFillTint="7F"/>
      </w:tcPr>
    </w:tblStylePr>
  </w:style>
  <w:style w:type="table" w:styleId="Mellanmrktrutnt2">
    <w:name w:val="Medium Grid 2"/>
    <w:basedOn w:val="Normaltabell"/>
    <w:uiPriority w:val="68"/>
    <w:rsid w:val="00962F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962F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D830" w:themeColor="accent1"/>
        <w:left w:val="single" w:sz="8" w:space="0" w:color="A3D830" w:themeColor="accent1"/>
        <w:bottom w:val="single" w:sz="8" w:space="0" w:color="A3D830" w:themeColor="accent1"/>
        <w:right w:val="single" w:sz="8" w:space="0" w:color="A3D830" w:themeColor="accent1"/>
        <w:insideH w:val="single" w:sz="8" w:space="0" w:color="A3D830" w:themeColor="accent1"/>
        <w:insideV w:val="single" w:sz="8" w:space="0" w:color="A3D830" w:themeColor="accent1"/>
      </w:tblBorders>
    </w:tblPr>
    <w:tcPr>
      <w:shd w:val="clear" w:color="auto" w:fill="E8F5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7D5" w:themeFill="accent1" w:themeFillTint="33"/>
      </w:tcPr>
    </w:tblStylePr>
    <w:tblStylePr w:type="band1Vert">
      <w:tblPr/>
      <w:tcPr>
        <w:shd w:val="clear" w:color="auto" w:fill="D0EB97" w:themeFill="accent1" w:themeFillTint="7F"/>
      </w:tcPr>
    </w:tblStylePr>
    <w:tblStylePr w:type="band1Horz">
      <w:tblPr/>
      <w:tcPr>
        <w:tcBorders>
          <w:insideH w:val="single" w:sz="6" w:space="0" w:color="A3D830" w:themeColor="accent1"/>
          <w:insideV w:val="single" w:sz="6" w:space="0" w:color="A3D830" w:themeColor="accent1"/>
        </w:tcBorders>
        <w:shd w:val="clear" w:color="auto" w:fill="D0EB9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962F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ED9D" w:themeColor="accent2"/>
        <w:left w:val="single" w:sz="8" w:space="0" w:color="D0ED9D" w:themeColor="accent2"/>
        <w:bottom w:val="single" w:sz="8" w:space="0" w:color="D0ED9D" w:themeColor="accent2"/>
        <w:right w:val="single" w:sz="8" w:space="0" w:color="D0ED9D" w:themeColor="accent2"/>
        <w:insideH w:val="single" w:sz="8" w:space="0" w:color="D0ED9D" w:themeColor="accent2"/>
        <w:insideV w:val="single" w:sz="8" w:space="0" w:color="D0ED9D" w:themeColor="accent2"/>
      </w:tblBorders>
    </w:tblPr>
    <w:tcPr>
      <w:shd w:val="clear" w:color="auto" w:fill="F3F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EB" w:themeFill="accent2" w:themeFillTint="33"/>
      </w:tcPr>
    </w:tblStylePr>
    <w:tblStylePr w:type="band1Vert">
      <w:tblPr/>
      <w:tcPr>
        <w:shd w:val="clear" w:color="auto" w:fill="E7F6CE" w:themeFill="accent2" w:themeFillTint="7F"/>
      </w:tcPr>
    </w:tblStylePr>
    <w:tblStylePr w:type="band1Horz">
      <w:tblPr/>
      <w:tcPr>
        <w:tcBorders>
          <w:insideH w:val="single" w:sz="6" w:space="0" w:color="D0ED9D" w:themeColor="accent2"/>
          <w:insideV w:val="single" w:sz="6" w:space="0" w:color="D0ED9D" w:themeColor="accent2"/>
        </w:tcBorders>
        <w:shd w:val="clear" w:color="auto" w:fill="E7F6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962F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  <w:insideH w:val="single" w:sz="8" w:space="0" w:color="005F71" w:themeColor="accent3"/>
        <w:insideV w:val="single" w:sz="8" w:space="0" w:color="005F71" w:themeColor="accent3"/>
      </w:tblBorders>
    </w:tblPr>
    <w:tcPr>
      <w:shd w:val="clear" w:color="auto" w:fill="9CE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2FF" w:themeFill="accent3" w:themeFillTint="33"/>
      </w:tcPr>
    </w:tblStylePr>
    <w:tblStylePr w:type="band1Vert">
      <w:tblPr/>
      <w:tcPr>
        <w:shd w:val="clear" w:color="auto" w:fill="39DFFF" w:themeFill="accent3" w:themeFillTint="7F"/>
      </w:tcPr>
    </w:tblStylePr>
    <w:tblStylePr w:type="band1Horz">
      <w:tblPr/>
      <w:tcPr>
        <w:tcBorders>
          <w:insideH w:val="single" w:sz="6" w:space="0" w:color="005F71" w:themeColor="accent3"/>
          <w:insideV w:val="single" w:sz="6" w:space="0" w:color="005F71" w:themeColor="accent3"/>
        </w:tcBorders>
        <w:shd w:val="clear" w:color="auto" w:fill="39D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962F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  <w:insideH w:val="single" w:sz="8" w:space="0" w:color="0092AA" w:themeColor="accent4"/>
        <w:insideV w:val="single" w:sz="8" w:space="0" w:color="0092AA" w:themeColor="accent4"/>
      </w:tblBorders>
    </w:tblPr>
    <w:tcPr>
      <w:shd w:val="clear" w:color="auto" w:fill="ABF3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5FF" w:themeFill="accent4" w:themeFillTint="33"/>
      </w:tcPr>
    </w:tblStylePr>
    <w:tblStylePr w:type="band1Vert">
      <w:tblPr/>
      <w:tcPr>
        <w:shd w:val="clear" w:color="auto" w:fill="55E7FF" w:themeFill="accent4" w:themeFillTint="7F"/>
      </w:tcPr>
    </w:tblStylePr>
    <w:tblStylePr w:type="band1Horz">
      <w:tblPr/>
      <w:tcPr>
        <w:tcBorders>
          <w:insideH w:val="single" w:sz="6" w:space="0" w:color="0092AA" w:themeColor="accent4"/>
          <w:insideV w:val="single" w:sz="6" w:space="0" w:color="0092AA" w:themeColor="accent4"/>
        </w:tcBorders>
        <w:shd w:val="clear" w:color="auto" w:fill="55E7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962F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  <w:insideH w:val="single" w:sz="8" w:space="0" w:color="8A1B60" w:themeColor="accent5"/>
        <w:insideV w:val="single" w:sz="8" w:space="0" w:color="8A1B60" w:themeColor="accent5"/>
      </w:tblBorders>
    </w:tblPr>
    <w:tcPr>
      <w:shd w:val="clear" w:color="auto" w:fill="F1B7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E2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5E2" w:themeFill="accent5" w:themeFillTint="33"/>
      </w:tcPr>
    </w:tblStylePr>
    <w:tblStylePr w:type="band1Vert">
      <w:tblPr/>
      <w:tcPr>
        <w:shd w:val="clear" w:color="auto" w:fill="E36FB6" w:themeFill="accent5" w:themeFillTint="7F"/>
      </w:tcPr>
    </w:tblStylePr>
    <w:tblStylePr w:type="band1Horz">
      <w:tblPr/>
      <w:tcPr>
        <w:tcBorders>
          <w:insideH w:val="single" w:sz="6" w:space="0" w:color="8A1B60" w:themeColor="accent5"/>
          <w:insideV w:val="single" w:sz="6" w:space="0" w:color="8A1B60" w:themeColor="accent5"/>
        </w:tcBorders>
        <w:shd w:val="clear" w:color="auto" w:fill="E36F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962F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  <w:insideH w:val="single" w:sz="8" w:space="0" w:color="A07EA3" w:themeColor="accent6"/>
        <w:insideV w:val="single" w:sz="8" w:space="0" w:color="A07EA3" w:themeColor="accent6"/>
      </w:tblBorders>
    </w:tblPr>
    <w:tcPr>
      <w:shd w:val="clear" w:color="auto" w:fill="E7DF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EC" w:themeFill="accent6" w:themeFillTint="33"/>
      </w:tcPr>
    </w:tblStylePr>
    <w:tblStylePr w:type="band1Vert">
      <w:tblPr/>
      <w:tcPr>
        <w:shd w:val="clear" w:color="auto" w:fill="CFBED1" w:themeFill="accent6" w:themeFillTint="7F"/>
      </w:tcPr>
    </w:tblStylePr>
    <w:tblStylePr w:type="band1Horz">
      <w:tblPr/>
      <w:tcPr>
        <w:tcBorders>
          <w:insideH w:val="single" w:sz="6" w:space="0" w:color="A07EA3" w:themeColor="accent6"/>
          <w:insideV w:val="single" w:sz="6" w:space="0" w:color="A07EA3" w:themeColor="accent6"/>
        </w:tcBorders>
        <w:shd w:val="clear" w:color="auto" w:fill="CFBE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5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D83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D83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D83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D83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EB9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EB97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ED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ED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ED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ED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F6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F6C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F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F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F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F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FF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3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A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A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A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A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E7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E7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B7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1B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1B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1B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1B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6F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6FB6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7EA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7EA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7EA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7EA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E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ED1" w:themeFill="accent6" w:themeFillTint="7F"/>
      </w:tcPr>
    </w:tblStylePr>
  </w:style>
  <w:style w:type="table" w:styleId="Mellanmrklista1">
    <w:name w:val="Medium List 1"/>
    <w:basedOn w:val="Normaltabell"/>
    <w:uiPriority w:val="65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D830" w:themeColor="accent1"/>
        <w:bottom w:val="single" w:sz="8" w:space="0" w:color="A3D83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D830" w:themeColor="accent1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A3D830" w:themeColor="accent1"/>
          <w:bottom w:val="single" w:sz="8" w:space="0" w:color="A3D8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D830" w:themeColor="accent1"/>
          <w:bottom w:val="single" w:sz="8" w:space="0" w:color="A3D830" w:themeColor="accent1"/>
        </w:tcBorders>
      </w:tcPr>
    </w:tblStylePr>
    <w:tblStylePr w:type="band1Vert">
      <w:tblPr/>
      <w:tcPr>
        <w:shd w:val="clear" w:color="auto" w:fill="E8F5CB" w:themeFill="accent1" w:themeFillTint="3F"/>
      </w:tcPr>
    </w:tblStylePr>
    <w:tblStylePr w:type="band1Horz">
      <w:tblPr/>
      <w:tcPr>
        <w:shd w:val="clear" w:color="auto" w:fill="E8F5CB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ED9D" w:themeColor="accent2"/>
        <w:bottom w:val="single" w:sz="8" w:space="0" w:color="D0ED9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ED9D" w:themeColor="accent2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D0ED9D" w:themeColor="accent2"/>
          <w:bottom w:val="single" w:sz="8" w:space="0" w:color="D0ED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ED9D" w:themeColor="accent2"/>
          <w:bottom w:val="single" w:sz="8" w:space="0" w:color="D0ED9D" w:themeColor="accent2"/>
        </w:tcBorders>
      </w:tcPr>
    </w:tblStylePr>
    <w:tblStylePr w:type="band1Vert">
      <w:tblPr/>
      <w:tcPr>
        <w:shd w:val="clear" w:color="auto" w:fill="F3FAE6" w:themeFill="accent2" w:themeFillTint="3F"/>
      </w:tcPr>
    </w:tblStylePr>
    <w:tblStylePr w:type="band1Horz">
      <w:tblPr/>
      <w:tcPr>
        <w:shd w:val="clear" w:color="auto" w:fill="F3FAE6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bottom w:val="single" w:sz="8" w:space="0" w:color="005F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F71" w:themeColor="accent3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5F71" w:themeColor="accent3"/>
          <w:bottom w:val="single" w:sz="8" w:space="0" w:color="005F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F71" w:themeColor="accent3"/>
          <w:bottom w:val="single" w:sz="8" w:space="0" w:color="005F71" w:themeColor="accent3"/>
        </w:tcBorders>
      </w:tcPr>
    </w:tblStylePr>
    <w:tblStylePr w:type="band1Vert">
      <w:tblPr/>
      <w:tcPr>
        <w:shd w:val="clear" w:color="auto" w:fill="9CEFFF" w:themeFill="accent3" w:themeFillTint="3F"/>
      </w:tcPr>
    </w:tblStylePr>
    <w:tblStylePr w:type="band1Horz">
      <w:tblPr/>
      <w:tcPr>
        <w:shd w:val="clear" w:color="auto" w:fill="9CEFF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bottom w:val="single" w:sz="8" w:space="0" w:color="0092A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AA" w:themeColor="accent4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0092AA" w:themeColor="accent4"/>
          <w:bottom w:val="single" w:sz="8" w:space="0" w:color="0092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AA" w:themeColor="accent4"/>
          <w:bottom w:val="single" w:sz="8" w:space="0" w:color="0092AA" w:themeColor="accent4"/>
        </w:tcBorders>
      </w:tcPr>
    </w:tblStylePr>
    <w:tblStylePr w:type="band1Vert">
      <w:tblPr/>
      <w:tcPr>
        <w:shd w:val="clear" w:color="auto" w:fill="ABF3FF" w:themeFill="accent4" w:themeFillTint="3F"/>
      </w:tcPr>
    </w:tblStylePr>
    <w:tblStylePr w:type="band1Horz">
      <w:tblPr/>
      <w:tcPr>
        <w:shd w:val="clear" w:color="auto" w:fill="ABF3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bottom w:val="single" w:sz="8" w:space="0" w:color="8A1B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1B60" w:themeColor="accent5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8A1B60" w:themeColor="accent5"/>
          <w:bottom w:val="single" w:sz="8" w:space="0" w:color="8A1B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1B60" w:themeColor="accent5"/>
          <w:bottom w:val="single" w:sz="8" w:space="0" w:color="8A1B60" w:themeColor="accent5"/>
        </w:tcBorders>
      </w:tcPr>
    </w:tblStylePr>
    <w:tblStylePr w:type="band1Vert">
      <w:tblPr/>
      <w:tcPr>
        <w:shd w:val="clear" w:color="auto" w:fill="F1B7DB" w:themeFill="accent5" w:themeFillTint="3F"/>
      </w:tcPr>
    </w:tblStylePr>
    <w:tblStylePr w:type="band1Horz">
      <w:tblPr/>
      <w:tcPr>
        <w:shd w:val="clear" w:color="auto" w:fill="F1B7DB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962F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bottom w:val="single" w:sz="8" w:space="0" w:color="A07EA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7EA3" w:themeColor="accent6"/>
        </w:tcBorders>
      </w:tcPr>
    </w:tblStylePr>
    <w:tblStylePr w:type="lastRow">
      <w:rPr>
        <w:b/>
        <w:bCs/>
        <w:color w:val="B2B2B2" w:themeColor="text2"/>
      </w:rPr>
      <w:tblPr/>
      <w:tcPr>
        <w:tcBorders>
          <w:top w:val="single" w:sz="8" w:space="0" w:color="A07EA3" w:themeColor="accent6"/>
          <w:bottom w:val="single" w:sz="8" w:space="0" w:color="A07EA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7EA3" w:themeColor="accent6"/>
          <w:bottom w:val="single" w:sz="8" w:space="0" w:color="A07EA3" w:themeColor="accent6"/>
        </w:tcBorders>
      </w:tcPr>
    </w:tblStylePr>
    <w:tblStylePr w:type="band1Vert">
      <w:tblPr/>
      <w:tcPr>
        <w:shd w:val="clear" w:color="auto" w:fill="E7DFE8" w:themeFill="accent6" w:themeFillTint="3F"/>
      </w:tcPr>
    </w:tblStylePr>
    <w:tblStylePr w:type="band1Horz">
      <w:tblPr/>
      <w:tcPr>
        <w:shd w:val="clear" w:color="auto" w:fill="E7DFE8" w:themeFill="accent6" w:themeFillTint="3F"/>
      </w:tcPr>
    </w:tblStylePr>
  </w:style>
  <w:style w:type="table" w:styleId="Mellanmrklista2">
    <w:name w:val="Medium List 2"/>
    <w:basedOn w:val="Normaltabell"/>
    <w:uiPriority w:val="66"/>
    <w:rsid w:val="00962F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962F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D830" w:themeColor="accent1"/>
        <w:left w:val="single" w:sz="8" w:space="0" w:color="A3D830" w:themeColor="accent1"/>
        <w:bottom w:val="single" w:sz="8" w:space="0" w:color="A3D830" w:themeColor="accent1"/>
        <w:right w:val="single" w:sz="8" w:space="0" w:color="A3D83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D83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D83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D83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D83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5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5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962F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ED9D" w:themeColor="accent2"/>
        <w:left w:val="single" w:sz="8" w:space="0" w:color="D0ED9D" w:themeColor="accent2"/>
        <w:bottom w:val="single" w:sz="8" w:space="0" w:color="D0ED9D" w:themeColor="accent2"/>
        <w:right w:val="single" w:sz="8" w:space="0" w:color="D0ED9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ED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ED9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ED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ED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962F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F71" w:themeColor="accent3"/>
        <w:left w:val="single" w:sz="8" w:space="0" w:color="005F71" w:themeColor="accent3"/>
        <w:bottom w:val="single" w:sz="8" w:space="0" w:color="005F71" w:themeColor="accent3"/>
        <w:right w:val="single" w:sz="8" w:space="0" w:color="005F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F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F7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F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F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962F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2AA" w:themeColor="accent4"/>
        <w:left w:val="single" w:sz="8" w:space="0" w:color="0092AA" w:themeColor="accent4"/>
        <w:bottom w:val="single" w:sz="8" w:space="0" w:color="0092AA" w:themeColor="accent4"/>
        <w:right w:val="single" w:sz="8" w:space="0" w:color="0092A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A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A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A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3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962F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1B60" w:themeColor="accent5"/>
        <w:left w:val="single" w:sz="8" w:space="0" w:color="8A1B60" w:themeColor="accent5"/>
        <w:bottom w:val="single" w:sz="8" w:space="0" w:color="8A1B60" w:themeColor="accent5"/>
        <w:right w:val="single" w:sz="8" w:space="0" w:color="8A1B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1B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1B6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1B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1B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B7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962F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7EA3" w:themeColor="accent6"/>
        <w:left w:val="single" w:sz="8" w:space="0" w:color="A07EA3" w:themeColor="accent6"/>
        <w:bottom w:val="single" w:sz="8" w:space="0" w:color="A07EA3" w:themeColor="accent6"/>
        <w:right w:val="single" w:sz="8" w:space="0" w:color="A07EA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7EA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7EA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7EA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7EA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B9E163" w:themeColor="accent1" w:themeTint="BF"/>
        <w:left w:val="single" w:sz="8" w:space="0" w:color="B9E163" w:themeColor="accent1" w:themeTint="BF"/>
        <w:bottom w:val="single" w:sz="8" w:space="0" w:color="B9E163" w:themeColor="accent1" w:themeTint="BF"/>
        <w:right w:val="single" w:sz="8" w:space="0" w:color="B9E163" w:themeColor="accent1" w:themeTint="BF"/>
        <w:insideH w:val="single" w:sz="8" w:space="0" w:color="B9E16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E163" w:themeColor="accent1" w:themeTint="BF"/>
          <w:left w:val="single" w:sz="8" w:space="0" w:color="B9E163" w:themeColor="accent1" w:themeTint="BF"/>
          <w:bottom w:val="single" w:sz="8" w:space="0" w:color="B9E163" w:themeColor="accent1" w:themeTint="BF"/>
          <w:right w:val="single" w:sz="8" w:space="0" w:color="B9E163" w:themeColor="accent1" w:themeTint="BF"/>
          <w:insideH w:val="nil"/>
          <w:insideV w:val="nil"/>
        </w:tcBorders>
        <w:shd w:val="clear" w:color="auto" w:fill="A3D83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E163" w:themeColor="accent1" w:themeTint="BF"/>
          <w:left w:val="single" w:sz="8" w:space="0" w:color="B9E163" w:themeColor="accent1" w:themeTint="BF"/>
          <w:bottom w:val="single" w:sz="8" w:space="0" w:color="B9E163" w:themeColor="accent1" w:themeTint="BF"/>
          <w:right w:val="single" w:sz="8" w:space="0" w:color="B9E16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5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5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DBF1B5" w:themeColor="accent2" w:themeTint="BF"/>
        <w:left w:val="single" w:sz="8" w:space="0" w:color="DBF1B5" w:themeColor="accent2" w:themeTint="BF"/>
        <w:bottom w:val="single" w:sz="8" w:space="0" w:color="DBF1B5" w:themeColor="accent2" w:themeTint="BF"/>
        <w:right w:val="single" w:sz="8" w:space="0" w:color="DBF1B5" w:themeColor="accent2" w:themeTint="BF"/>
        <w:insideH w:val="single" w:sz="8" w:space="0" w:color="DBF1B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F1B5" w:themeColor="accent2" w:themeTint="BF"/>
          <w:left w:val="single" w:sz="8" w:space="0" w:color="DBF1B5" w:themeColor="accent2" w:themeTint="BF"/>
          <w:bottom w:val="single" w:sz="8" w:space="0" w:color="DBF1B5" w:themeColor="accent2" w:themeTint="BF"/>
          <w:right w:val="single" w:sz="8" w:space="0" w:color="DBF1B5" w:themeColor="accent2" w:themeTint="BF"/>
          <w:insideH w:val="nil"/>
          <w:insideV w:val="nil"/>
        </w:tcBorders>
        <w:shd w:val="clear" w:color="auto" w:fill="D0ED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F1B5" w:themeColor="accent2" w:themeTint="BF"/>
          <w:left w:val="single" w:sz="8" w:space="0" w:color="DBF1B5" w:themeColor="accent2" w:themeTint="BF"/>
          <w:bottom w:val="single" w:sz="8" w:space="0" w:color="DBF1B5" w:themeColor="accent2" w:themeTint="BF"/>
          <w:right w:val="single" w:sz="8" w:space="0" w:color="DBF1B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00B2D4" w:themeColor="accent3" w:themeTint="BF"/>
        <w:left w:val="single" w:sz="8" w:space="0" w:color="00B2D4" w:themeColor="accent3" w:themeTint="BF"/>
        <w:bottom w:val="single" w:sz="8" w:space="0" w:color="00B2D4" w:themeColor="accent3" w:themeTint="BF"/>
        <w:right w:val="single" w:sz="8" w:space="0" w:color="00B2D4" w:themeColor="accent3" w:themeTint="BF"/>
        <w:insideH w:val="single" w:sz="8" w:space="0" w:color="00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4" w:themeColor="accent3" w:themeTint="BF"/>
          <w:left w:val="single" w:sz="8" w:space="0" w:color="00B2D4" w:themeColor="accent3" w:themeTint="BF"/>
          <w:bottom w:val="single" w:sz="8" w:space="0" w:color="00B2D4" w:themeColor="accent3" w:themeTint="BF"/>
          <w:right w:val="single" w:sz="8" w:space="0" w:color="00B2D4" w:themeColor="accent3" w:themeTint="BF"/>
          <w:insideH w:val="nil"/>
          <w:insideV w:val="nil"/>
        </w:tcBorders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4" w:themeColor="accent3" w:themeTint="BF"/>
          <w:left w:val="single" w:sz="8" w:space="0" w:color="00B2D4" w:themeColor="accent3" w:themeTint="BF"/>
          <w:bottom w:val="single" w:sz="8" w:space="0" w:color="00B2D4" w:themeColor="accent3" w:themeTint="BF"/>
          <w:right w:val="single" w:sz="8" w:space="0" w:color="00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00DBFF" w:themeColor="accent4" w:themeTint="BF"/>
        <w:left w:val="single" w:sz="8" w:space="0" w:color="00DBFF" w:themeColor="accent4" w:themeTint="BF"/>
        <w:bottom w:val="single" w:sz="8" w:space="0" w:color="00DBFF" w:themeColor="accent4" w:themeTint="BF"/>
        <w:right w:val="single" w:sz="8" w:space="0" w:color="00DBFF" w:themeColor="accent4" w:themeTint="BF"/>
        <w:insideH w:val="single" w:sz="8" w:space="0" w:color="00DB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BFF" w:themeColor="accent4" w:themeTint="BF"/>
          <w:left w:val="single" w:sz="8" w:space="0" w:color="00DBFF" w:themeColor="accent4" w:themeTint="BF"/>
          <w:bottom w:val="single" w:sz="8" w:space="0" w:color="00DBFF" w:themeColor="accent4" w:themeTint="BF"/>
          <w:right w:val="single" w:sz="8" w:space="0" w:color="00DBFF" w:themeColor="accent4" w:themeTint="BF"/>
          <w:insideH w:val="nil"/>
          <w:insideV w:val="nil"/>
        </w:tcBorders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BFF" w:themeColor="accent4" w:themeTint="BF"/>
          <w:left w:val="single" w:sz="8" w:space="0" w:color="00DBFF" w:themeColor="accent4" w:themeTint="BF"/>
          <w:bottom w:val="single" w:sz="8" w:space="0" w:color="00DBFF" w:themeColor="accent4" w:themeTint="BF"/>
          <w:right w:val="single" w:sz="8" w:space="0" w:color="00DB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3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3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D22991" w:themeColor="accent5" w:themeTint="BF"/>
        <w:left w:val="single" w:sz="8" w:space="0" w:color="D22991" w:themeColor="accent5" w:themeTint="BF"/>
        <w:bottom w:val="single" w:sz="8" w:space="0" w:color="D22991" w:themeColor="accent5" w:themeTint="BF"/>
        <w:right w:val="single" w:sz="8" w:space="0" w:color="D22991" w:themeColor="accent5" w:themeTint="BF"/>
        <w:insideH w:val="single" w:sz="8" w:space="0" w:color="D22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2991" w:themeColor="accent5" w:themeTint="BF"/>
          <w:left w:val="single" w:sz="8" w:space="0" w:color="D22991" w:themeColor="accent5" w:themeTint="BF"/>
          <w:bottom w:val="single" w:sz="8" w:space="0" w:color="D22991" w:themeColor="accent5" w:themeTint="BF"/>
          <w:right w:val="single" w:sz="8" w:space="0" w:color="D22991" w:themeColor="accent5" w:themeTint="BF"/>
          <w:insideH w:val="nil"/>
          <w:insideV w:val="nil"/>
        </w:tcBorders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2991" w:themeColor="accent5" w:themeTint="BF"/>
          <w:left w:val="single" w:sz="8" w:space="0" w:color="D22991" w:themeColor="accent5" w:themeTint="BF"/>
          <w:bottom w:val="single" w:sz="8" w:space="0" w:color="D22991" w:themeColor="accent5" w:themeTint="BF"/>
          <w:right w:val="single" w:sz="8" w:space="0" w:color="D22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7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B7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962FAB"/>
    <w:pPr>
      <w:spacing w:after="0" w:line="240" w:lineRule="auto"/>
    </w:pPr>
    <w:tblPr>
      <w:tblStyleRowBandSize w:val="1"/>
      <w:tblStyleColBandSize w:val="1"/>
      <w:tblBorders>
        <w:top w:val="single" w:sz="8" w:space="0" w:color="B79EBA" w:themeColor="accent6" w:themeTint="BF"/>
        <w:left w:val="single" w:sz="8" w:space="0" w:color="B79EBA" w:themeColor="accent6" w:themeTint="BF"/>
        <w:bottom w:val="single" w:sz="8" w:space="0" w:color="B79EBA" w:themeColor="accent6" w:themeTint="BF"/>
        <w:right w:val="single" w:sz="8" w:space="0" w:color="B79EBA" w:themeColor="accent6" w:themeTint="BF"/>
        <w:insideH w:val="single" w:sz="8" w:space="0" w:color="B79E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EBA" w:themeColor="accent6" w:themeTint="BF"/>
          <w:left w:val="single" w:sz="8" w:space="0" w:color="B79EBA" w:themeColor="accent6" w:themeTint="BF"/>
          <w:bottom w:val="single" w:sz="8" w:space="0" w:color="B79EBA" w:themeColor="accent6" w:themeTint="BF"/>
          <w:right w:val="single" w:sz="8" w:space="0" w:color="B79EBA" w:themeColor="accent6" w:themeTint="BF"/>
          <w:insideH w:val="nil"/>
          <w:insideV w:val="nil"/>
        </w:tcBorders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EBA" w:themeColor="accent6" w:themeTint="BF"/>
          <w:left w:val="single" w:sz="8" w:space="0" w:color="B79EBA" w:themeColor="accent6" w:themeTint="BF"/>
          <w:bottom w:val="single" w:sz="8" w:space="0" w:color="B79EBA" w:themeColor="accent6" w:themeTint="BF"/>
          <w:right w:val="single" w:sz="8" w:space="0" w:color="B79E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962FA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962FA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D83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D83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D83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962FA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ED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ED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ED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962FA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F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962FA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A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962FA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1B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962FA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7EA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962FAB"/>
    <w:rPr>
      <w:color w:val="80808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62FAB"/>
    <w:pPr>
      <w:spacing w:line="280" w:lineRule="atLeast"/>
    </w:pPr>
    <w:rPr>
      <w:rFonts w:ascii="SEB Basic" w:eastAsia="Times New Roman" w:hAnsi="SEB Basic" w:cs="Times New Roman"/>
      <w:i/>
      <w:iCs/>
      <w:color w:val="000000" w:themeColor="text1"/>
      <w:szCs w:val="24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rsid w:val="00962FAB"/>
    <w:rPr>
      <w:rFonts w:eastAsia="Times New Roman"/>
      <w:i/>
      <w:iCs/>
      <w:color w:val="000000" w:themeColor="text1"/>
      <w:sz w:val="22"/>
      <w:szCs w:val="24"/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962FAB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962FAB"/>
    <w:rPr>
      <w:smallCaps/>
      <w:color w:val="D0ED9D" w:themeColor="accent2"/>
      <w:u w:val="singl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62FAB"/>
    <w:pPr>
      <w:spacing w:line="280" w:lineRule="atLeast"/>
      <w:ind w:left="220" w:hanging="220"/>
    </w:pPr>
    <w:rPr>
      <w:rFonts w:ascii="SEB Basic" w:eastAsia="Times New Roman" w:hAnsi="SEB Basic" w:cs="Times New Roman"/>
      <w:szCs w:val="24"/>
      <w:lang w:val="en-GB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962FAB"/>
    <w:pPr>
      <w:spacing w:before="120" w:line="280" w:lineRule="atLeast"/>
    </w:pPr>
    <w:rPr>
      <w:rFonts w:asciiTheme="majorHAnsi" w:eastAsiaTheme="majorEastAsia" w:hAnsiTheme="majorHAnsi" w:cstheme="majorBidi"/>
      <w:b/>
      <w:bCs/>
      <w:sz w:val="24"/>
      <w:szCs w:val="24"/>
      <w:lang w:val="en-GB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62FAB"/>
    <w:pPr>
      <w:keepNext/>
      <w:keepLines/>
      <w:spacing w:before="480" w:after="0" w:line="280" w:lineRule="atLeast"/>
      <w:contextualSpacing w:val="0"/>
      <w:outlineLvl w:val="9"/>
    </w:pPr>
    <w:rPr>
      <w:rFonts w:asciiTheme="majorHAnsi" w:eastAsiaTheme="majorEastAsia" w:hAnsiTheme="majorHAnsi" w:cstheme="majorBidi"/>
      <w:color w:val="7BA61F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.ahlback@liv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EB">
      <a:dk1>
        <a:sysClr val="windowText" lastClr="000000"/>
      </a:dk1>
      <a:lt1>
        <a:sysClr val="window" lastClr="FFFFFF"/>
      </a:lt1>
      <a:dk2>
        <a:srgbClr val="B2B2B2"/>
      </a:dk2>
      <a:lt2>
        <a:srgbClr val="F0F0F0"/>
      </a:lt2>
      <a:accent1>
        <a:srgbClr val="A3D830"/>
      </a:accent1>
      <a:accent2>
        <a:srgbClr val="D0ED9D"/>
      </a:accent2>
      <a:accent3>
        <a:srgbClr val="005F71"/>
      </a:accent3>
      <a:accent4>
        <a:srgbClr val="0092AA"/>
      </a:accent4>
      <a:accent5>
        <a:srgbClr val="8A1B60"/>
      </a:accent5>
      <a:accent6>
        <a:srgbClr val="A07EA3"/>
      </a:accent6>
      <a:hlink>
        <a:srgbClr val="005F71"/>
      </a:hlink>
      <a:folHlink>
        <a:srgbClr val="8A1B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1243</Characters>
  <Application>Microsoft Office Word</Application>
  <DocSecurity>4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Skandinaviska Enskilda Banken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Ahlbäck, Tomas</dc:creator>
  <cp:lastModifiedBy>Maria Brixemo</cp:lastModifiedBy>
  <cp:revision>2</cp:revision>
  <dcterms:created xsi:type="dcterms:W3CDTF">2015-04-19T19:03:00Z</dcterms:created>
  <dcterms:modified xsi:type="dcterms:W3CDTF">2015-04-19T19:03:00Z</dcterms:modified>
</cp:coreProperties>
</file>